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EE596" w14:textId="10B9D2BB" w:rsidR="00EC0F3A" w:rsidRPr="006E3B3F" w:rsidRDefault="00F45A5A" w:rsidP="00F30574">
      <w:pPr>
        <w:ind w:left="2268" w:hanging="2268"/>
        <w:rPr>
          <w:rFonts w:cs="Arial"/>
          <w:sz w:val="22"/>
          <w:szCs w:val="22"/>
          <w:lang w:val="de-DE"/>
        </w:rPr>
      </w:pPr>
      <w:r w:rsidRPr="00F45A5A">
        <w:rPr>
          <w:rFonts w:ascii="MS Gothic" w:eastAsia="MS Gothic" w:hAnsi="MS Gothic" w:cs="Arial" w:hint="eastAsia"/>
          <w:sz w:val="22"/>
          <w:szCs w:val="22"/>
        </w:rPr>
        <w:sym w:font="Wingdings" w:char="F06F"/>
      </w:r>
      <w:r w:rsidR="00686A50" w:rsidRPr="006E3B3F">
        <w:rPr>
          <w:rFonts w:cs="Arial"/>
          <w:sz w:val="22"/>
          <w:szCs w:val="22"/>
          <w:lang w:val="de-DE"/>
        </w:rPr>
        <w:t xml:space="preserve"> </w:t>
      </w:r>
      <w:r w:rsidR="00470750" w:rsidRPr="006E3B3F">
        <w:rPr>
          <w:rFonts w:cs="Arial"/>
          <w:sz w:val="22"/>
          <w:szCs w:val="22"/>
          <w:lang w:val="de-DE"/>
        </w:rPr>
        <w:t xml:space="preserve"> </w:t>
      </w:r>
      <w:r w:rsidR="006E3B3F" w:rsidRPr="006E3B3F">
        <w:rPr>
          <w:rFonts w:cs="Arial"/>
          <w:sz w:val="22"/>
          <w:szCs w:val="22"/>
          <w:lang w:val="de-DE"/>
        </w:rPr>
        <w:t>Neues Mitglied</w:t>
      </w:r>
      <w:r w:rsidR="00F30574" w:rsidRPr="006E3B3F">
        <w:rPr>
          <w:rFonts w:cs="Arial"/>
          <w:sz w:val="22"/>
          <w:szCs w:val="22"/>
          <w:lang w:val="de-DE"/>
        </w:rPr>
        <w:tab/>
      </w:r>
      <w:r w:rsidRPr="006E3B3F">
        <w:rPr>
          <w:rFonts w:ascii="MS Gothic" w:eastAsia="MS Gothic" w:hAnsi="MS Gothic" w:cs="Arial"/>
          <w:sz w:val="22"/>
          <w:szCs w:val="22"/>
          <w:lang w:val="de-DE"/>
        </w:rPr>
        <w:sym w:font="Wingdings" w:char="F06F"/>
      </w:r>
      <w:r w:rsidRPr="006E3B3F">
        <w:rPr>
          <w:rFonts w:cs="Arial"/>
          <w:sz w:val="22"/>
          <w:szCs w:val="22"/>
          <w:lang w:val="de-DE"/>
        </w:rPr>
        <w:t xml:space="preserve">  </w:t>
      </w:r>
      <w:r w:rsidR="5567DE18" w:rsidRPr="006E3B3F">
        <w:rPr>
          <w:rFonts w:cs="Arial"/>
          <w:sz w:val="22"/>
          <w:szCs w:val="22"/>
          <w:lang w:val="de-DE"/>
        </w:rPr>
        <w:t>B</w:t>
      </w:r>
      <w:r w:rsidR="006E3B3F" w:rsidRPr="006E3B3F">
        <w:rPr>
          <w:rFonts w:cs="Arial"/>
          <w:sz w:val="22"/>
          <w:szCs w:val="22"/>
          <w:lang w:val="de-DE"/>
        </w:rPr>
        <w:t>estehendes Mitglied</w:t>
      </w:r>
      <w:r w:rsidR="5567DE18" w:rsidRPr="006E3B3F">
        <w:rPr>
          <w:rFonts w:cs="Arial"/>
          <w:sz w:val="22"/>
          <w:szCs w:val="22"/>
          <w:lang w:val="de-DE"/>
        </w:rPr>
        <w:t xml:space="preserve"> </w:t>
      </w:r>
      <w:r w:rsidR="0045112E" w:rsidRPr="006E3B3F">
        <w:rPr>
          <w:rFonts w:cs="Arial"/>
          <w:sz w:val="22"/>
          <w:szCs w:val="22"/>
          <w:lang w:val="de-DE"/>
        </w:rPr>
        <w:t>(!</w:t>
      </w:r>
      <w:r w:rsidR="006E3B3F" w:rsidRPr="006E3B3F">
        <w:rPr>
          <w:rFonts w:cs="Arial"/>
          <w:sz w:val="22"/>
          <w:szCs w:val="22"/>
          <w:lang w:val="de-DE"/>
        </w:rPr>
        <w:t>Angaben kontrollieren</w:t>
      </w:r>
      <w:r w:rsidR="0045112E" w:rsidRPr="006E3B3F">
        <w:rPr>
          <w:rFonts w:cs="Arial"/>
          <w:sz w:val="22"/>
          <w:szCs w:val="22"/>
          <w:lang w:val="de-DE"/>
        </w:rPr>
        <w:t>)</w:t>
      </w:r>
    </w:p>
    <w:p w14:paraId="01DC1893" w14:textId="77777777" w:rsidR="00FD531A" w:rsidRPr="006E3B3F" w:rsidRDefault="00FD531A" w:rsidP="00FD531A">
      <w:pPr>
        <w:spacing w:before="60"/>
        <w:ind w:left="2268" w:hanging="2268"/>
        <w:rPr>
          <w:b/>
          <w:bCs/>
          <w:lang w:val="de-DE"/>
        </w:rPr>
      </w:pPr>
    </w:p>
    <w:p w14:paraId="22E0D5FF" w14:textId="3F3AF789" w:rsidR="00FD531A" w:rsidRPr="006E3B3F" w:rsidRDefault="00FD531A" w:rsidP="00FD531A">
      <w:pPr>
        <w:spacing w:before="60"/>
        <w:ind w:left="2268" w:hanging="2268"/>
        <w:rPr>
          <w:b/>
          <w:bCs/>
          <w:lang w:val="de-DE"/>
        </w:rPr>
      </w:pPr>
      <w:r w:rsidRPr="006E3B3F">
        <w:rPr>
          <w:b/>
          <w:bCs/>
          <w:lang w:val="de-DE"/>
        </w:rPr>
        <w:t>Al</w:t>
      </w:r>
      <w:r w:rsidR="006E3B3F" w:rsidRPr="006E3B3F">
        <w:rPr>
          <w:b/>
          <w:bCs/>
          <w:lang w:val="de-DE"/>
        </w:rPr>
        <w:t>lgemeine Angaben Mitglied</w:t>
      </w:r>
    </w:p>
    <w:p w14:paraId="1A6E8514" w14:textId="3B26FE36" w:rsidR="00115A65" w:rsidRPr="006E3B3F" w:rsidRDefault="00115A65" w:rsidP="00131A99">
      <w:pPr>
        <w:spacing w:before="60" w:line="360" w:lineRule="auto"/>
        <w:ind w:left="2268" w:hanging="2268"/>
        <w:rPr>
          <w:lang w:val="de-DE"/>
        </w:rPr>
      </w:pPr>
      <w:r w:rsidRPr="006E3B3F">
        <w:rPr>
          <w:lang w:val="de-DE"/>
        </w:rPr>
        <w:t>Vo</w:t>
      </w:r>
      <w:r w:rsidR="006E3B3F" w:rsidRPr="006E3B3F">
        <w:rPr>
          <w:lang w:val="de-DE"/>
        </w:rPr>
        <w:t>rname</w:t>
      </w:r>
      <w:r w:rsidR="00362E5D" w:rsidRPr="006E3B3F">
        <w:rPr>
          <w:lang w:val="de-DE"/>
        </w:rPr>
        <w:t>*</w:t>
      </w:r>
      <w:r w:rsidR="0037011C" w:rsidRPr="006E3B3F">
        <w:rPr>
          <w:lang w:val="de-DE"/>
        </w:rPr>
        <w:tab/>
      </w:r>
      <w:r w:rsidR="00167A00" w:rsidRPr="006E3B3F">
        <w:rPr>
          <w:lang w:val="de-DE"/>
        </w:rPr>
        <w:t>..........................................................................................................................</w:t>
      </w:r>
    </w:p>
    <w:p w14:paraId="1381A740" w14:textId="016BFA75" w:rsidR="00115A65" w:rsidRPr="006E3B3F" w:rsidRDefault="00115A65" w:rsidP="00131A99">
      <w:pPr>
        <w:spacing w:before="60" w:line="360" w:lineRule="auto"/>
        <w:ind w:left="2268" w:hanging="2268"/>
        <w:rPr>
          <w:lang w:val="de-DE"/>
        </w:rPr>
      </w:pPr>
      <w:r w:rsidRPr="006E3B3F">
        <w:rPr>
          <w:lang w:val="de-DE"/>
        </w:rPr>
        <w:t>Na</w:t>
      </w:r>
      <w:r w:rsidR="006E3B3F" w:rsidRPr="006E3B3F">
        <w:rPr>
          <w:lang w:val="de-DE"/>
        </w:rPr>
        <w:t>me</w:t>
      </w:r>
      <w:r w:rsidR="00362E5D" w:rsidRPr="006E3B3F">
        <w:rPr>
          <w:lang w:val="de-DE"/>
        </w:rPr>
        <w:t>*</w:t>
      </w:r>
      <w:r w:rsidR="0037011C" w:rsidRPr="006E3B3F">
        <w:rPr>
          <w:lang w:val="de-DE"/>
        </w:rPr>
        <w:tab/>
      </w:r>
      <w:r w:rsidR="00167A00" w:rsidRPr="006E3B3F">
        <w:rPr>
          <w:lang w:val="de-DE"/>
        </w:rPr>
        <w:t>..........................................................................................................................</w:t>
      </w:r>
    </w:p>
    <w:p w14:paraId="2C4EC85F" w14:textId="4F542C92" w:rsidR="00FD531A" w:rsidRPr="006E3B3F" w:rsidRDefault="00FD531A" w:rsidP="00131A99">
      <w:pPr>
        <w:spacing w:before="60" w:line="360" w:lineRule="auto"/>
        <w:ind w:left="2268" w:hanging="2268"/>
        <w:rPr>
          <w:lang w:val="de-DE"/>
        </w:rPr>
      </w:pPr>
      <w:r w:rsidRPr="006E3B3F">
        <w:rPr>
          <w:lang w:val="de-DE"/>
        </w:rPr>
        <w:t>Geb</w:t>
      </w:r>
      <w:r w:rsidR="006E3B3F" w:rsidRPr="006E3B3F">
        <w:rPr>
          <w:lang w:val="de-DE"/>
        </w:rPr>
        <w:t>urtsdatum</w:t>
      </w:r>
      <w:r w:rsidRPr="006E3B3F">
        <w:rPr>
          <w:lang w:val="de-DE"/>
        </w:rPr>
        <w:t>*</w:t>
      </w:r>
      <w:r w:rsidRPr="006E3B3F">
        <w:rPr>
          <w:lang w:val="de-DE"/>
        </w:rPr>
        <w:tab/>
        <w:t>..........................................................................................................................</w:t>
      </w:r>
    </w:p>
    <w:p w14:paraId="547931C8" w14:textId="71A4E1FC" w:rsidR="00851F4A" w:rsidRPr="006E3B3F" w:rsidRDefault="00851F4A" w:rsidP="00131A99">
      <w:pPr>
        <w:spacing w:before="60" w:line="360" w:lineRule="auto"/>
        <w:ind w:left="2268" w:hanging="2268"/>
        <w:rPr>
          <w:lang w:val="de-DE"/>
        </w:rPr>
      </w:pPr>
      <w:r w:rsidRPr="006E3B3F">
        <w:rPr>
          <w:lang w:val="de-DE"/>
        </w:rPr>
        <w:t>Ges</w:t>
      </w:r>
      <w:r w:rsidR="006E3B3F" w:rsidRPr="006E3B3F">
        <w:rPr>
          <w:lang w:val="de-DE"/>
        </w:rPr>
        <w:t>chlecht</w:t>
      </w:r>
      <w:r w:rsidR="0037011C" w:rsidRPr="006E3B3F">
        <w:rPr>
          <w:lang w:val="de-DE"/>
        </w:rPr>
        <w:tab/>
      </w:r>
      <w:r w:rsidR="00167A00" w:rsidRPr="006E3B3F">
        <w:rPr>
          <w:lang w:val="de-DE"/>
        </w:rPr>
        <w:t>..........................................................................................................................</w:t>
      </w:r>
    </w:p>
    <w:p w14:paraId="0FF0A65C" w14:textId="04A2F099" w:rsidR="00FD531A" w:rsidRPr="006E3B3F" w:rsidRDefault="006E3B3F" w:rsidP="00131A99">
      <w:pPr>
        <w:spacing w:before="60" w:line="360" w:lineRule="auto"/>
        <w:ind w:left="2268" w:hanging="2268"/>
        <w:rPr>
          <w:lang w:val="de-DE"/>
        </w:rPr>
      </w:pPr>
      <w:r w:rsidRPr="006E3B3F">
        <w:rPr>
          <w:lang w:val="de-DE"/>
        </w:rPr>
        <w:t>E-Mail</w:t>
      </w:r>
      <w:r w:rsidR="00FD531A" w:rsidRPr="006E3B3F">
        <w:rPr>
          <w:lang w:val="de-DE"/>
        </w:rPr>
        <w:tab/>
        <w:t>..........................................................................................................................</w:t>
      </w:r>
    </w:p>
    <w:p w14:paraId="326A340D" w14:textId="5E8D2253" w:rsidR="00FD531A" w:rsidRPr="006E3B3F" w:rsidRDefault="00FD531A" w:rsidP="00131A99">
      <w:pPr>
        <w:spacing w:line="360" w:lineRule="auto"/>
        <w:ind w:left="2268" w:hanging="2268"/>
        <w:rPr>
          <w:lang w:val="de-DE"/>
        </w:rPr>
      </w:pPr>
      <w:r w:rsidRPr="006E3B3F">
        <w:rPr>
          <w:lang w:val="de-DE"/>
        </w:rPr>
        <w:t>Telefo</w:t>
      </w:r>
      <w:r w:rsidR="006E3B3F" w:rsidRPr="006E3B3F">
        <w:rPr>
          <w:lang w:val="de-DE"/>
        </w:rPr>
        <w:t>nnummer</w:t>
      </w:r>
      <w:r w:rsidRPr="006E3B3F">
        <w:rPr>
          <w:lang w:val="de-DE"/>
        </w:rPr>
        <w:tab/>
        <w:t>..........................................................................................................................</w:t>
      </w:r>
    </w:p>
    <w:p w14:paraId="6E308A6D" w14:textId="5DD91813" w:rsidR="00131A99" w:rsidRPr="006E3B3F" w:rsidRDefault="006E3B3F" w:rsidP="006E3B3F">
      <w:pPr>
        <w:shd w:val="clear" w:color="auto" w:fill="FFFFFF"/>
        <w:overflowPunct/>
        <w:autoSpaceDE/>
        <w:autoSpaceDN/>
        <w:adjustRightInd/>
        <w:spacing w:line="240" w:lineRule="auto"/>
        <w:textAlignment w:val="auto"/>
        <w:rPr>
          <w:b/>
          <w:lang w:val="de-DE"/>
        </w:rPr>
      </w:pPr>
      <w:r w:rsidRPr="006E3B3F">
        <w:rPr>
          <w:rFonts w:cs="Arial"/>
          <w:lang w:val="de-DE" w:eastAsia="de-DE"/>
        </w:rPr>
        <w:t>Lebensmittel</w:t>
      </w:r>
      <w:r>
        <w:rPr>
          <w:rFonts w:cs="Arial"/>
          <w:lang w:val="de-DE" w:eastAsia="de-DE"/>
        </w:rPr>
        <w:t xml:space="preserve">bevorzugung   </w:t>
      </w:r>
      <w:r w:rsidR="00131A99" w:rsidRPr="006E3B3F">
        <w:rPr>
          <w:rFonts w:ascii="MS Gothic" w:eastAsia="MS Gothic" w:hAnsi="MS Gothic" w:cs="Arial"/>
          <w:lang w:val="de-DE"/>
        </w:rPr>
        <w:sym w:font="Wingdings" w:char="F06F"/>
      </w:r>
      <w:r w:rsidR="00131A99" w:rsidRPr="006E3B3F">
        <w:rPr>
          <w:rFonts w:ascii="MS Gothic" w:eastAsia="MS Gothic" w:hAnsi="MS Gothic" w:cs="Arial"/>
          <w:lang w:val="de-DE"/>
        </w:rPr>
        <w:t xml:space="preserve"> </w:t>
      </w:r>
      <w:r>
        <w:rPr>
          <w:lang w:val="de-DE"/>
        </w:rPr>
        <w:t xml:space="preserve">keine     </w:t>
      </w:r>
      <w:r w:rsidR="00131A99" w:rsidRPr="006E3B3F">
        <w:rPr>
          <w:lang w:val="de-DE"/>
        </w:rPr>
        <w:tab/>
      </w:r>
      <w:r w:rsidR="00131A99" w:rsidRPr="006E3B3F">
        <w:rPr>
          <w:rFonts w:ascii="MS Gothic" w:eastAsia="MS Gothic" w:hAnsi="MS Gothic" w:cs="Arial"/>
          <w:lang w:val="de-DE"/>
        </w:rPr>
        <w:sym w:font="Wingdings" w:char="F06F"/>
      </w:r>
      <w:r w:rsidR="00131A99" w:rsidRPr="006E3B3F">
        <w:rPr>
          <w:rFonts w:ascii="MS Gothic" w:eastAsia="MS Gothic" w:hAnsi="MS Gothic" w:cs="Arial"/>
          <w:lang w:val="de-DE"/>
        </w:rPr>
        <w:t xml:space="preserve"> </w:t>
      </w:r>
      <w:r w:rsidR="00131A99" w:rsidRPr="006E3B3F">
        <w:rPr>
          <w:lang w:val="de-DE"/>
        </w:rPr>
        <w:t>Vegeta</w:t>
      </w:r>
      <w:r>
        <w:rPr>
          <w:lang w:val="de-DE"/>
        </w:rPr>
        <w:t>rier</w:t>
      </w:r>
      <w:r w:rsidR="00131A99" w:rsidRPr="006E3B3F">
        <w:rPr>
          <w:lang w:val="de-DE"/>
        </w:rPr>
        <w:tab/>
      </w:r>
      <w:r w:rsidR="00131A99" w:rsidRPr="006E3B3F">
        <w:rPr>
          <w:lang w:val="de-DE"/>
        </w:rPr>
        <w:tab/>
      </w:r>
      <w:r w:rsidR="00131A99" w:rsidRPr="006E3B3F">
        <w:rPr>
          <w:rFonts w:ascii="MS Gothic" w:eastAsia="MS Gothic" w:hAnsi="MS Gothic" w:cs="Arial"/>
          <w:lang w:val="de-DE"/>
        </w:rPr>
        <w:sym w:font="Wingdings" w:char="F06F"/>
      </w:r>
      <w:r w:rsidR="00131A99" w:rsidRPr="006E3B3F">
        <w:rPr>
          <w:rFonts w:ascii="MS Gothic" w:eastAsia="MS Gothic" w:hAnsi="MS Gothic" w:cs="Arial"/>
          <w:lang w:val="de-DE"/>
        </w:rPr>
        <w:t xml:space="preserve"> </w:t>
      </w:r>
      <w:r w:rsidR="00131A99" w:rsidRPr="006E3B3F">
        <w:rPr>
          <w:lang w:val="de-DE"/>
        </w:rPr>
        <w:t>Ande</w:t>
      </w:r>
      <w:r>
        <w:rPr>
          <w:lang w:val="de-DE"/>
        </w:rPr>
        <w:t>re Diät</w:t>
      </w:r>
      <w:r w:rsidR="00131A99" w:rsidRPr="006E3B3F">
        <w:rPr>
          <w:lang w:val="de-DE"/>
        </w:rPr>
        <w:t>: ...................................</w:t>
      </w:r>
    </w:p>
    <w:p w14:paraId="7C67DACE" w14:textId="77777777" w:rsidR="00131A99" w:rsidRPr="006E3B3F" w:rsidRDefault="00131A99" w:rsidP="00701C93">
      <w:pPr>
        <w:spacing w:before="60"/>
        <w:ind w:left="2268" w:hanging="2268"/>
        <w:rPr>
          <w:lang w:val="de-DE"/>
        </w:rPr>
      </w:pPr>
    </w:p>
    <w:p w14:paraId="7D9A28E4" w14:textId="732029CE" w:rsidR="00FD531A" w:rsidRPr="006E3B3F" w:rsidRDefault="006E3B3F" w:rsidP="00701C93">
      <w:pPr>
        <w:spacing w:before="60"/>
        <w:ind w:left="2268" w:hanging="2268"/>
        <w:rPr>
          <w:b/>
          <w:bCs/>
          <w:lang w:val="de-DE"/>
        </w:rPr>
      </w:pPr>
      <w:r>
        <w:rPr>
          <w:b/>
          <w:bCs/>
          <w:lang w:val="de-DE"/>
        </w:rPr>
        <w:t>Adresse 1 Mitglied</w:t>
      </w:r>
      <w:r w:rsidR="00FD531A" w:rsidRPr="006E3B3F">
        <w:rPr>
          <w:b/>
          <w:bCs/>
          <w:lang w:val="de-DE"/>
        </w:rPr>
        <w:tab/>
      </w:r>
    </w:p>
    <w:p w14:paraId="559939D1" w14:textId="4A3C80B1" w:rsidR="00FD531A" w:rsidRPr="006E3B3F" w:rsidRDefault="00FD531A" w:rsidP="00131A99">
      <w:pPr>
        <w:spacing w:before="60" w:line="360" w:lineRule="auto"/>
        <w:ind w:left="2268" w:hanging="2268"/>
        <w:rPr>
          <w:lang w:val="de-DE"/>
        </w:rPr>
      </w:pPr>
      <w:r w:rsidRPr="006E3B3F">
        <w:rPr>
          <w:lang w:val="de-DE"/>
        </w:rPr>
        <w:t>Stra</w:t>
      </w:r>
      <w:r w:rsidR="006E3B3F">
        <w:rPr>
          <w:lang w:val="de-DE"/>
        </w:rPr>
        <w:t>ße</w:t>
      </w:r>
      <w:r w:rsidRPr="006E3B3F">
        <w:rPr>
          <w:lang w:val="de-DE"/>
        </w:rPr>
        <w:tab/>
        <w:t>..........................................................................................................................</w:t>
      </w:r>
    </w:p>
    <w:p w14:paraId="17212BDC" w14:textId="61C7BF82" w:rsidR="00FD531A" w:rsidRPr="006E3B3F" w:rsidRDefault="00FD531A" w:rsidP="00131A99">
      <w:pPr>
        <w:spacing w:before="60" w:line="360" w:lineRule="auto"/>
        <w:ind w:left="2268" w:hanging="2268"/>
        <w:rPr>
          <w:lang w:val="de-DE"/>
        </w:rPr>
      </w:pPr>
      <w:r w:rsidRPr="006E3B3F">
        <w:rPr>
          <w:lang w:val="de-DE"/>
        </w:rPr>
        <w:t>H</w:t>
      </w:r>
      <w:r w:rsidR="006E3B3F">
        <w:rPr>
          <w:lang w:val="de-DE"/>
        </w:rPr>
        <w:t>ausnummer/Briefkastennummer</w:t>
      </w:r>
      <w:r w:rsidRPr="006E3B3F">
        <w:rPr>
          <w:lang w:val="de-DE"/>
        </w:rPr>
        <w:t>.............................................................................................................</w:t>
      </w:r>
    </w:p>
    <w:p w14:paraId="048776B0" w14:textId="1C198815" w:rsidR="00FD531A" w:rsidRPr="006E3B3F" w:rsidRDefault="00FD531A" w:rsidP="00131A99">
      <w:pPr>
        <w:spacing w:before="60" w:line="360" w:lineRule="auto"/>
        <w:ind w:left="2268" w:hanging="2268"/>
        <w:rPr>
          <w:lang w:val="de-DE"/>
        </w:rPr>
      </w:pPr>
      <w:r w:rsidRPr="006E3B3F">
        <w:rPr>
          <w:lang w:val="de-DE"/>
        </w:rPr>
        <w:t>Post</w:t>
      </w:r>
      <w:r w:rsidR="006E3B3F">
        <w:rPr>
          <w:lang w:val="de-DE"/>
        </w:rPr>
        <w:t>leitzahl</w:t>
      </w:r>
      <w:r w:rsidRPr="006E3B3F">
        <w:rPr>
          <w:lang w:val="de-DE"/>
        </w:rPr>
        <w:tab/>
        <w:t>..........................................................................................................................</w:t>
      </w:r>
    </w:p>
    <w:p w14:paraId="3567EF37" w14:textId="39B87582" w:rsidR="00FD531A" w:rsidRPr="006E3B3F" w:rsidRDefault="00FD531A" w:rsidP="00131A99">
      <w:pPr>
        <w:spacing w:before="60" w:line="360" w:lineRule="auto"/>
        <w:ind w:left="2268" w:hanging="2268"/>
        <w:rPr>
          <w:lang w:val="de-DE"/>
        </w:rPr>
      </w:pPr>
      <w:r w:rsidRPr="006E3B3F">
        <w:rPr>
          <w:lang w:val="de-DE"/>
        </w:rPr>
        <w:t>Gem</w:t>
      </w:r>
      <w:r w:rsidR="006E3B3F">
        <w:rPr>
          <w:lang w:val="de-DE"/>
        </w:rPr>
        <w:t>einde</w:t>
      </w:r>
      <w:r w:rsidRPr="006E3B3F">
        <w:rPr>
          <w:lang w:val="de-DE"/>
        </w:rPr>
        <w:t xml:space="preserve"> </w:t>
      </w:r>
      <w:r w:rsidRPr="006E3B3F">
        <w:rPr>
          <w:lang w:val="de-DE"/>
        </w:rPr>
        <w:tab/>
        <w:t>..........................................................................................................................</w:t>
      </w:r>
    </w:p>
    <w:p w14:paraId="5FE268A1" w14:textId="1E9A46C8" w:rsidR="00FD531A" w:rsidRPr="006E3B3F" w:rsidRDefault="00FD531A" w:rsidP="00701C93">
      <w:pPr>
        <w:spacing w:before="60"/>
        <w:ind w:left="2268" w:hanging="2268"/>
        <w:rPr>
          <w:lang w:val="de-DE"/>
        </w:rPr>
      </w:pPr>
    </w:p>
    <w:p w14:paraId="1F9A2EF7" w14:textId="1D39F2A8" w:rsidR="00FD531A" w:rsidRPr="006E3B3F" w:rsidRDefault="006E3B3F" w:rsidP="00701C93">
      <w:pPr>
        <w:spacing w:before="60"/>
        <w:ind w:left="2268" w:hanging="2268"/>
        <w:rPr>
          <w:b/>
          <w:bCs/>
          <w:lang w:val="de-DE"/>
        </w:rPr>
      </w:pPr>
      <w:r>
        <w:rPr>
          <w:b/>
          <w:bCs/>
          <w:lang w:val="de-DE"/>
        </w:rPr>
        <w:t>Adresse 2 Mitglied</w:t>
      </w:r>
    </w:p>
    <w:p w14:paraId="0D161FB2" w14:textId="6C00AE55" w:rsidR="00FD531A" w:rsidRPr="006E3B3F" w:rsidRDefault="00FD531A" w:rsidP="00131A99">
      <w:pPr>
        <w:spacing w:before="60" w:line="360" w:lineRule="auto"/>
        <w:ind w:left="2268" w:hanging="2268"/>
        <w:rPr>
          <w:lang w:val="de-DE"/>
        </w:rPr>
      </w:pPr>
      <w:r w:rsidRPr="006E3B3F">
        <w:rPr>
          <w:lang w:val="de-DE"/>
        </w:rPr>
        <w:t>Stra</w:t>
      </w:r>
      <w:r w:rsidR="006E3B3F">
        <w:rPr>
          <w:lang w:val="de-DE"/>
        </w:rPr>
        <w:t>ße</w:t>
      </w:r>
      <w:r w:rsidRPr="006E3B3F">
        <w:rPr>
          <w:lang w:val="de-DE"/>
        </w:rPr>
        <w:tab/>
        <w:t>..........................................................................................................................</w:t>
      </w:r>
    </w:p>
    <w:p w14:paraId="24CAA1B8" w14:textId="252A38B5" w:rsidR="00FD531A" w:rsidRPr="006E3B3F" w:rsidRDefault="00FD531A" w:rsidP="00131A99">
      <w:pPr>
        <w:spacing w:before="60" w:line="360" w:lineRule="auto"/>
        <w:ind w:left="2268" w:hanging="2268"/>
        <w:rPr>
          <w:lang w:val="de-DE"/>
        </w:rPr>
      </w:pPr>
      <w:r w:rsidRPr="006E3B3F">
        <w:rPr>
          <w:lang w:val="de-DE"/>
        </w:rPr>
        <w:t>H</w:t>
      </w:r>
      <w:r w:rsidR="006E3B3F">
        <w:rPr>
          <w:lang w:val="de-DE"/>
        </w:rPr>
        <w:t>ausnummer/Briefkastennummer</w:t>
      </w:r>
      <w:r w:rsidRPr="006E3B3F">
        <w:rPr>
          <w:lang w:val="de-DE"/>
        </w:rPr>
        <w:t>.............................................................................................................</w:t>
      </w:r>
    </w:p>
    <w:p w14:paraId="0CAAD036" w14:textId="01002BC9" w:rsidR="00FD531A" w:rsidRPr="006E3B3F" w:rsidRDefault="00FD531A" w:rsidP="00131A99">
      <w:pPr>
        <w:spacing w:before="60" w:line="360" w:lineRule="auto"/>
        <w:ind w:left="2268" w:hanging="2268"/>
        <w:rPr>
          <w:lang w:val="de-DE"/>
        </w:rPr>
      </w:pPr>
      <w:r w:rsidRPr="006E3B3F">
        <w:rPr>
          <w:lang w:val="de-DE"/>
        </w:rPr>
        <w:t>Post</w:t>
      </w:r>
      <w:r w:rsidR="006E3B3F">
        <w:rPr>
          <w:lang w:val="de-DE"/>
        </w:rPr>
        <w:t>leitzahl</w:t>
      </w:r>
      <w:r w:rsidRPr="006E3B3F">
        <w:rPr>
          <w:lang w:val="de-DE"/>
        </w:rPr>
        <w:tab/>
        <w:t>..........................................................................................................................</w:t>
      </w:r>
    </w:p>
    <w:p w14:paraId="10025C38" w14:textId="50DFB3A5" w:rsidR="00FD531A" w:rsidRPr="006E3B3F" w:rsidRDefault="00FD531A" w:rsidP="00131A99">
      <w:pPr>
        <w:spacing w:before="60" w:line="360" w:lineRule="auto"/>
        <w:ind w:left="2268" w:hanging="2268"/>
        <w:rPr>
          <w:lang w:val="de-DE"/>
        </w:rPr>
      </w:pPr>
      <w:r w:rsidRPr="006E3B3F">
        <w:rPr>
          <w:lang w:val="de-DE"/>
        </w:rPr>
        <w:t>Geme</w:t>
      </w:r>
      <w:r w:rsidR="006E3B3F">
        <w:rPr>
          <w:lang w:val="de-DE"/>
        </w:rPr>
        <w:t>inde</w:t>
      </w:r>
      <w:r w:rsidRPr="006E3B3F">
        <w:rPr>
          <w:lang w:val="de-DE"/>
        </w:rPr>
        <w:t xml:space="preserve"> </w:t>
      </w:r>
      <w:r w:rsidRPr="006E3B3F">
        <w:rPr>
          <w:lang w:val="de-DE"/>
        </w:rPr>
        <w:tab/>
        <w:t>..........................................................................................................................</w:t>
      </w:r>
    </w:p>
    <w:p w14:paraId="672A6659" w14:textId="6EC6A774" w:rsidR="00851F4A" w:rsidRPr="006E3B3F" w:rsidRDefault="00851F4A" w:rsidP="00FD531A">
      <w:pPr>
        <w:spacing w:before="60"/>
        <w:rPr>
          <w:lang w:val="de-DE"/>
        </w:rPr>
      </w:pPr>
    </w:p>
    <w:p w14:paraId="56130AA5" w14:textId="1074CCCB" w:rsidR="00FD531A" w:rsidRPr="006E3B3F" w:rsidRDefault="006E3B3F" w:rsidP="00FD531A">
      <w:pPr>
        <w:spacing w:before="60"/>
        <w:rPr>
          <w:b/>
          <w:bCs/>
          <w:lang w:val="de-DE"/>
        </w:rPr>
      </w:pPr>
      <w:r>
        <w:rPr>
          <w:b/>
          <w:bCs/>
          <w:lang w:val="de-DE"/>
        </w:rPr>
        <w:t>Angaben Eltern/Vormund</w:t>
      </w:r>
    </w:p>
    <w:p w14:paraId="49A11EDB" w14:textId="5D4F2005" w:rsidR="00851F4A" w:rsidRPr="006E3B3F" w:rsidRDefault="00851F4A" w:rsidP="00131A99">
      <w:pPr>
        <w:spacing w:before="60" w:line="360" w:lineRule="auto"/>
        <w:ind w:left="2268" w:hanging="2268"/>
        <w:rPr>
          <w:lang w:val="de-DE"/>
        </w:rPr>
      </w:pPr>
      <w:r w:rsidRPr="006E3B3F">
        <w:rPr>
          <w:lang w:val="de-DE"/>
        </w:rPr>
        <w:t>N</w:t>
      </w:r>
      <w:r w:rsidR="006E3B3F">
        <w:rPr>
          <w:lang w:val="de-DE"/>
        </w:rPr>
        <w:t>ame Elternteil 1</w:t>
      </w:r>
      <w:r w:rsidR="00470750" w:rsidRPr="006E3B3F">
        <w:rPr>
          <w:lang w:val="de-DE"/>
        </w:rPr>
        <w:tab/>
      </w:r>
      <w:r w:rsidR="00167A00" w:rsidRPr="006E3B3F">
        <w:rPr>
          <w:lang w:val="de-DE"/>
        </w:rPr>
        <w:t>..........................................................................................................................</w:t>
      </w:r>
    </w:p>
    <w:p w14:paraId="4FBB6524" w14:textId="004CDC9F" w:rsidR="00851F4A" w:rsidRPr="006E3B3F" w:rsidRDefault="00851F4A" w:rsidP="00131A99">
      <w:pPr>
        <w:spacing w:before="60" w:line="360" w:lineRule="auto"/>
        <w:ind w:left="2268" w:hanging="2268"/>
        <w:rPr>
          <w:lang w:val="de-DE"/>
        </w:rPr>
      </w:pPr>
      <w:r w:rsidRPr="006E3B3F">
        <w:rPr>
          <w:lang w:val="de-DE"/>
        </w:rPr>
        <w:t>E-</w:t>
      </w:r>
      <w:r w:rsidR="006E3B3F">
        <w:rPr>
          <w:lang w:val="de-DE"/>
        </w:rPr>
        <w:t>M</w:t>
      </w:r>
      <w:r w:rsidRPr="006E3B3F">
        <w:rPr>
          <w:lang w:val="de-DE"/>
        </w:rPr>
        <w:t xml:space="preserve">ail </w:t>
      </w:r>
      <w:r w:rsidR="006E3B3F">
        <w:rPr>
          <w:lang w:val="de-DE"/>
        </w:rPr>
        <w:t>Elternteil 1</w:t>
      </w:r>
      <w:r w:rsidR="00470750" w:rsidRPr="006E3B3F">
        <w:rPr>
          <w:lang w:val="de-DE"/>
        </w:rPr>
        <w:tab/>
      </w:r>
      <w:r w:rsidR="00167A00" w:rsidRPr="006E3B3F">
        <w:rPr>
          <w:lang w:val="de-DE"/>
        </w:rPr>
        <w:t>..........................................................................................................................</w:t>
      </w:r>
    </w:p>
    <w:p w14:paraId="1940D585" w14:textId="5E7A6F0E" w:rsidR="00851F4A" w:rsidRPr="006E3B3F" w:rsidRDefault="006E3B3F" w:rsidP="00131A99">
      <w:pPr>
        <w:spacing w:before="60" w:line="360" w:lineRule="auto"/>
        <w:ind w:left="2268" w:hanging="2268"/>
        <w:rPr>
          <w:lang w:val="de-DE"/>
        </w:rPr>
      </w:pPr>
      <w:r>
        <w:rPr>
          <w:lang w:val="de-DE"/>
        </w:rPr>
        <w:t>Handy Nr. Elternteil 1</w:t>
      </w:r>
      <w:r w:rsidR="00167A00" w:rsidRPr="006E3B3F">
        <w:rPr>
          <w:lang w:val="de-DE"/>
        </w:rPr>
        <w:t>..........................................................................................................................</w:t>
      </w:r>
    </w:p>
    <w:p w14:paraId="59AB85FB" w14:textId="3D09D862" w:rsidR="00131A99" w:rsidRPr="006E3B3F" w:rsidRDefault="006E3B3F" w:rsidP="00131A99">
      <w:pPr>
        <w:spacing w:before="60" w:line="360" w:lineRule="auto"/>
        <w:ind w:left="2268" w:hanging="2268"/>
        <w:rPr>
          <w:lang w:val="de-DE"/>
        </w:rPr>
      </w:pPr>
      <w:r>
        <w:rPr>
          <w:lang w:val="de-DE"/>
        </w:rPr>
        <w:t>Elternteil 1 wohnt</w:t>
      </w:r>
      <w:r w:rsidR="00131A99" w:rsidRPr="006E3B3F">
        <w:rPr>
          <w:lang w:val="de-DE"/>
        </w:rPr>
        <w:tab/>
      </w:r>
      <w:r w:rsidR="00131A99" w:rsidRPr="006E3B3F">
        <w:rPr>
          <w:rFonts w:ascii="MS Gothic" w:eastAsia="MS Gothic" w:hAnsi="MS Gothic" w:cs="Arial"/>
          <w:lang w:val="de-DE"/>
        </w:rPr>
        <w:sym w:font="Wingdings" w:char="F06F"/>
      </w:r>
      <w:r w:rsidR="00131A99" w:rsidRPr="006E3B3F">
        <w:rPr>
          <w:rFonts w:ascii="MS Gothic" w:eastAsia="MS Gothic" w:hAnsi="MS Gothic" w:cs="Arial"/>
          <w:lang w:val="de-DE"/>
        </w:rPr>
        <w:t xml:space="preserve"> </w:t>
      </w:r>
      <w:r>
        <w:rPr>
          <w:rFonts w:ascii="MS Gothic" w:eastAsia="MS Gothic" w:hAnsi="MS Gothic" w:cs="Arial"/>
          <w:lang w:val="de-DE"/>
        </w:rPr>
        <w:t xml:space="preserve">Adresse 1 </w:t>
      </w:r>
      <w:r w:rsidR="00131A99" w:rsidRPr="006E3B3F">
        <w:rPr>
          <w:rFonts w:ascii="MS Gothic" w:eastAsia="MS Gothic" w:hAnsi="MS Gothic" w:cs="Arial"/>
          <w:lang w:val="de-DE"/>
        </w:rPr>
        <w:tab/>
      </w:r>
      <w:r w:rsidR="00131A99" w:rsidRPr="006E3B3F">
        <w:rPr>
          <w:rFonts w:ascii="MS Gothic" w:eastAsia="MS Gothic" w:hAnsi="MS Gothic" w:cs="Arial"/>
          <w:lang w:val="de-DE"/>
        </w:rPr>
        <w:sym w:font="Wingdings" w:char="F06F"/>
      </w:r>
      <w:r w:rsidR="00131A99" w:rsidRPr="006E3B3F">
        <w:rPr>
          <w:rFonts w:ascii="MS Gothic" w:eastAsia="MS Gothic" w:hAnsi="MS Gothic" w:cs="Arial"/>
          <w:lang w:val="de-DE"/>
        </w:rPr>
        <w:t xml:space="preserve"> </w:t>
      </w:r>
      <w:r>
        <w:rPr>
          <w:lang w:val="de-DE"/>
        </w:rPr>
        <w:t>Adresse 2</w:t>
      </w:r>
    </w:p>
    <w:p w14:paraId="0A37501D" w14:textId="05E71867" w:rsidR="00851F4A" w:rsidRPr="006E3B3F" w:rsidRDefault="00851F4A" w:rsidP="00701C93">
      <w:pPr>
        <w:spacing w:before="60"/>
        <w:ind w:left="2268" w:hanging="2268"/>
        <w:rPr>
          <w:sz w:val="12"/>
          <w:szCs w:val="12"/>
          <w:lang w:val="de-DE"/>
        </w:rPr>
      </w:pPr>
    </w:p>
    <w:p w14:paraId="548636F0" w14:textId="648E67DE" w:rsidR="00851F4A" w:rsidRPr="006E3B3F" w:rsidRDefault="006E3B3F" w:rsidP="00131A99">
      <w:pPr>
        <w:spacing w:before="60" w:line="360" w:lineRule="auto"/>
        <w:ind w:left="2268" w:hanging="2268"/>
        <w:rPr>
          <w:lang w:val="de-DE"/>
        </w:rPr>
      </w:pPr>
      <w:r w:rsidRPr="006E3B3F">
        <w:rPr>
          <w:lang w:val="de-DE"/>
        </w:rPr>
        <w:t>N</w:t>
      </w:r>
      <w:r>
        <w:rPr>
          <w:lang w:val="de-DE"/>
        </w:rPr>
        <w:t xml:space="preserve">ame Elternteil </w:t>
      </w:r>
      <w:r w:rsidR="00851F4A" w:rsidRPr="006E3B3F">
        <w:rPr>
          <w:lang w:val="de-DE"/>
        </w:rPr>
        <w:t>2</w:t>
      </w:r>
      <w:r w:rsidR="00470750" w:rsidRPr="006E3B3F">
        <w:rPr>
          <w:lang w:val="de-DE"/>
        </w:rPr>
        <w:tab/>
      </w:r>
      <w:r w:rsidR="00167A00" w:rsidRPr="006E3B3F">
        <w:rPr>
          <w:lang w:val="de-DE"/>
        </w:rPr>
        <w:t>..........................................................................................................................</w:t>
      </w:r>
    </w:p>
    <w:p w14:paraId="44D35F51" w14:textId="654986E4" w:rsidR="00851F4A" w:rsidRPr="006E3B3F" w:rsidRDefault="006E3B3F" w:rsidP="00131A99">
      <w:pPr>
        <w:spacing w:before="60" w:line="360" w:lineRule="auto"/>
        <w:ind w:left="2268" w:hanging="2268"/>
        <w:rPr>
          <w:lang w:val="de-DE"/>
        </w:rPr>
      </w:pPr>
      <w:r w:rsidRPr="006E3B3F">
        <w:rPr>
          <w:lang w:val="de-DE"/>
        </w:rPr>
        <w:t>E-</w:t>
      </w:r>
      <w:r>
        <w:rPr>
          <w:lang w:val="de-DE"/>
        </w:rPr>
        <w:t>M</w:t>
      </w:r>
      <w:r w:rsidRPr="006E3B3F">
        <w:rPr>
          <w:lang w:val="de-DE"/>
        </w:rPr>
        <w:t xml:space="preserve">ail </w:t>
      </w:r>
      <w:r>
        <w:rPr>
          <w:lang w:val="de-DE"/>
        </w:rPr>
        <w:t xml:space="preserve">Elternteil </w:t>
      </w:r>
      <w:r w:rsidR="00851F4A" w:rsidRPr="006E3B3F">
        <w:rPr>
          <w:lang w:val="de-DE"/>
        </w:rPr>
        <w:t>2</w:t>
      </w:r>
      <w:r w:rsidR="00470750" w:rsidRPr="006E3B3F">
        <w:rPr>
          <w:lang w:val="de-DE"/>
        </w:rPr>
        <w:tab/>
      </w:r>
      <w:r w:rsidR="00167A00" w:rsidRPr="006E3B3F">
        <w:rPr>
          <w:lang w:val="de-DE"/>
        </w:rPr>
        <w:t>..........................................................................................................................</w:t>
      </w:r>
    </w:p>
    <w:p w14:paraId="2F3322BD" w14:textId="0EE456C5" w:rsidR="00851F4A" w:rsidRPr="006E3B3F" w:rsidRDefault="006E3B3F" w:rsidP="00131A99">
      <w:pPr>
        <w:spacing w:before="60" w:line="360" w:lineRule="auto"/>
        <w:ind w:left="2268" w:hanging="2268"/>
        <w:rPr>
          <w:lang w:val="de-DE"/>
        </w:rPr>
      </w:pPr>
      <w:r>
        <w:rPr>
          <w:lang w:val="de-DE"/>
        </w:rPr>
        <w:t>Handy</w:t>
      </w:r>
      <w:r>
        <w:rPr>
          <w:lang w:val="de-DE"/>
        </w:rPr>
        <w:t xml:space="preserve"> N</w:t>
      </w:r>
      <w:r>
        <w:rPr>
          <w:lang w:val="de-DE"/>
        </w:rPr>
        <w:t xml:space="preserve">r. Elternteil </w:t>
      </w:r>
      <w:r w:rsidR="00851F4A" w:rsidRPr="006E3B3F">
        <w:rPr>
          <w:lang w:val="de-DE"/>
        </w:rPr>
        <w:t>2</w:t>
      </w:r>
      <w:r w:rsidR="00470750" w:rsidRPr="006E3B3F">
        <w:rPr>
          <w:lang w:val="de-DE"/>
        </w:rPr>
        <w:tab/>
      </w:r>
      <w:r w:rsidR="00167A00" w:rsidRPr="006E3B3F">
        <w:rPr>
          <w:lang w:val="de-DE"/>
        </w:rPr>
        <w:t>..........................................................................................................................</w:t>
      </w:r>
    </w:p>
    <w:p w14:paraId="41EE718E" w14:textId="4F6FAEE1" w:rsidR="00131A99" w:rsidRPr="006E3B3F" w:rsidRDefault="006E3B3F" w:rsidP="00131A99">
      <w:pPr>
        <w:spacing w:before="60" w:line="360" w:lineRule="auto"/>
        <w:ind w:left="2268" w:hanging="2268"/>
        <w:rPr>
          <w:sz w:val="12"/>
          <w:szCs w:val="12"/>
          <w:lang w:val="de-DE"/>
        </w:rPr>
      </w:pPr>
      <w:r>
        <w:rPr>
          <w:lang w:val="de-DE"/>
        </w:rPr>
        <w:t>Elternteil 1 wo</w:t>
      </w:r>
      <w:r>
        <w:rPr>
          <w:lang w:val="de-DE"/>
        </w:rPr>
        <w:t>h</w:t>
      </w:r>
      <w:r>
        <w:rPr>
          <w:lang w:val="de-DE"/>
        </w:rPr>
        <w:t>nt</w:t>
      </w:r>
      <w:r w:rsidR="00131A99" w:rsidRPr="006E3B3F">
        <w:rPr>
          <w:lang w:val="de-DE"/>
        </w:rPr>
        <w:tab/>
      </w:r>
      <w:r w:rsidR="00131A99" w:rsidRPr="006E3B3F">
        <w:rPr>
          <w:rFonts w:ascii="MS Gothic" w:eastAsia="MS Gothic" w:hAnsi="MS Gothic" w:cs="Arial"/>
          <w:lang w:val="de-DE"/>
        </w:rPr>
        <w:sym w:font="Wingdings" w:char="F06F"/>
      </w:r>
      <w:r>
        <w:rPr>
          <w:rFonts w:ascii="MS Gothic" w:eastAsia="MS Gothic" w:hAnsi="MS Gothic" w:cs="Arial"/>
          <w:lang w:val="de-DE"/>
        </w:rPr>
        <w:t xml:space="preserve"> Adresse 1</w:t>
      </w:r>
      <w:r w:rsidR="00131A99" w:rsidRPr="006E3B3F">
        <w:rPr>
          <w:rFonts w:ascii="MS Gothic" w:eastAsia="MS Gothic" w:hAnsi="MS Gothic" w:cs="Arial"/>
          <w:lang w:val="de-DE"/>
        </w:rPr>
        <w:tab/>
      </w:r>
      <w:r>
        <w:rPr>
          <w:rFonts w:ascii="MS Gothic" w:eastAsia="MS Gothic" w:hAnsi="MS Gothic" w:cs="Arial"/>
          <w:lang w:val="de-DE"/>
        </w:rPr>
        <w:t xml:space="preserve">        </w:t>
      </w:r>
      <w:r w:rsidR="00131A99" w:rsidRPr="006E3B3F">
        <w:rPr>
          <w:rFonts w:ascii="MS Gothic" w:eastAsia="MS Gothic" w:hAnsi="MS Gothic" w:cs="Arial"/>
          <w:lang w:val="de-DE"/>
        </w:rPr>
        <w:sym w:font="Wingdings" w:char="F06F"/>
      </w:r>
      <w:r w:rsidR="00131A99" w:rsidRPr="006E3B3F">
        <w:rPr>
          <w:rFonts w:ascii="MS Gothic" w:eastAsia="MS Gothic" w:hAnsi="MS Gothic" w:cs="Arial"/>
          <w:lang w:val="de-DE"/>
        </w:rPr>
        <w:t xml:space="preserve"> </w:t>
      </w:r>
      <w:r>
        <w:rPr>
          <w:rFonts w:ascii="MS Gothic" w:eastAsia="MS Gothic" w:hAnsi="MS Gothic" w:cs="Arial"/>
          <w:lang w:val="de-DE"/>
        </w:rPr>
        <w:t xml:space="preserve">Adresse 2 </w:t>
      </w:r>
    </w:p>
    <w:p w14:paraId="5DAB6C7B" w14:textId="77777777" w:rsidR="00851F4A" w:rsidRPr="006E3B3F" w:rsidRDefault="00851F4A" w:rsidP="00470750">
      <w:pPr>
        <w:ind w:left="2268" w:hanging="2268"/>
        <w:rPr>
          <w:sz w:val="12"/>
          <w:szCs w:val="12"/>
          <w:lang w:val="de-DE"/>
        </w:rPr>
      </w:pPr>
    </w:p>
    <w:p w14:paraId="57887C46" w14:textId="77777777" w:rsidR="00DD758D" w:rsidRPr="006E3B3F" w:rsidRDefault="00DD758D" w:rsidP="00F30574">
      <w:pPr>
        <w:spacing w:before="240" w:after="120"/>
        <w:rPr>
          <w:b/>
          <w:lang w:val="de-DE"/>
        </w:rPr>
      </w:pPr>
    </w:p>
    <w:p w14:paraId="0D968717" w14:textId="30EECA29" w:rsidR="00115A65" w:rsidRPr="006E3B3F" w:rsidRDefault="006E3B3F" w:rsidP="00F30574">
      <w:pPr>
        <w:spacing w:before="240" w:after="120"/>
        <w:rPr>
          <w:b/>
          <w:lang w:val="de-DE"/>
        </w:rPr>
      </w:pPr>
      <w:r w:rsidRPr="006E3B3F">
        <w:rPr>
          <w:b/>
          <w:lang w:val="de-DE"/>
        </w:rPr>
        <w:lastRenderedPageBreak/>
        <w:t>Ist ein anderes Mitglied auf der gleichen Adresse eingeschriebe</w:t>
      </w:r>
      <w:r>
        <w:rPr>
          <w:b/>
          <w:lang w:val="de-DE"/>
        </w:rPr>
        <w:t>n</w:t>
      </w:r>
      <w:r w:rsidR="0053396D" w:rsidRPr="006E3B3F">
        <w:rPr>
          <w:b/>
          <w:lang w:val="de-DE"/>
        </w:rPr>
        <w:t>?</w:t>
      </w:r>
    </w:p>
    <w:p w14:paraId="4D8C1602" w14:textId="0A68BB1D" w:rsidR="0080144C" w:rsidRPr="006E3B3F" w:rsidRDefault="00F45A5A" w:rsidP="00901C29">
      <w:pPr>
        <w:ind w:firstLine="709"/>
        <w:rPr>
          <w:lang w:val="de-DE"/>
        </w:rPr>
      </w:pPr>
      <w:r w:rsidRPr="006E3B3F">
        <w:rPr>
          <w:rFonts w:ascii="MS Gothic" w:eastAsia="MS Gothic" w:hAnsi="MS Gothic" w:cs="Arial"/>
          <w:lang w:val="de-DE"/>
        </w:rPr>
        <w:sym w:font="Wingdings" w:char="F06F"/>
      </w:r>
      <w:r w:rsidRPr="006E3B3F">
        <w:rPr>
          <w:rFonts w:cs="Arial"/>
          <w:lang w:val="de-DE"/>
        </w:rPr>
        <w:t xml:space="preserve">  </w:t>
      </w:r>
      <w:r w:rsidR="0080144C" w:rsidRPr="006E3B3F">
        <w:rPr>
          <w:lang w:val="de-DE"/>
        </w:rPr>
        <w:t>Ja</w:t>
      </w:r>
      <w:r w:rsidR="00701C93" w:rsidRPr="006E3B3F">
        <w:rPr>
          <w:lang w:val="de-DE"/>
        </w:rPr>
        <w:t xml:space="preserve">  </w:t>
      </w:r>
      <w:r w:rsidR="00F30574" w:rsidRPr="006E3B3F">
        <w:rPr>
          <w:lang w:val="de-DE"/>
        </w:rPr>
        <w:tab/>
      </w:r>
      <w:r w:rsidR="00901C29" w:rsidRPr="006E3B3F">
        <w:rPr>
          <w:lang w:val="de-DE"/>
        </w:rPr>
        <w:tab/>
      </w:r>
      <w:r w:rsidR="00901C29" w:rsidRPr="006E3B3F">
        <w:rPr>
          <w:lang w:val="de-DE"/>
        </w:rPr>
        <w:tab/>
      </w:r>
      <w:r w:rsidRPr="006E3B3F">
        <w:rPr>
          <w:rFonts w:ascii="MS Gothic" w:eastAsia="MS Gothic" w:hAnsi="MS Gothic" w:cs="Arial"/>
          <w:lang w:val="de-DE"/>
        </w:rPr>
        <w:sym w:font="Wingdings" w:char="F06F"/>
      </w:r>
      <w:r w:rsidRPr="006E3B3F">
        <w:rPr>
          <w:rFonts w:cs="Arial"/>
          <w:lang w:val="de-DE"/>
        </w:rPr>
        <w:t xml:space="preserve">  </w:t>
      </w:r>
      <w:r w:rsidR="0080144C" w:rsidRPr="006E3B3F">
        <w:rPr>
          <w:lang w:val="de-DE"/>
        </w:rPr>
        <w:t>Ne</w:t>
      </w:r>
      <w:r w:rsidR="006E3B3F">
        <w:rPr>
          <w:lang w:val="de-DE"/>
        </w:rPr>
        <w:t>in</w:t>
      </w:r>
    </w:p>
    <w:p w14:paraId="5D2CC12E" w14:textId="77777777" w:rsidR="00131A99" w:rsidRPr="006E3B3F" w:rsidRDefault="00131A99" w:rsidP="00131A99">
      <w:pPr>
        <w:overflowPunct/>
        <w:autoSpaceDE/>
        <w:autoSpaceDN/>
        <w:adjustRightInd/>
        <w:spacing w:line="240" w:lineRule="auto"/>
        <w:textAlignment w:val="auto"/>
        <w:rPr>
          <w:b/>
          <w:lang w:val="de-DE"/>
        </w:rPr>
      </w:pPr>
    </w:p>
    <w:p w14:paraId="14DC49A3" w14:textId="4E829739" w:rsidR="00115A65" w:rsidRPr="006E3B3F" w:rsidRDefault="006E3B3F" w:rsidP="00131A99">
      <w:pPr>
        <w:overflowPunct/>
        <w:autoSpaceDE/>
        <w:autoSpaceDN/>
        <w:adjustRightInd/>
        <w:spacing w:line="240" w:lineRule="auto"/>
        <w:textAlignment w:val="auto"/>
        <w:rPr>
          <w:b/>
          <w:lang w:val="nl-NL"/>
        </w:rPr>
      </w:pPr>
      <w:proofErr w:type="spellStart"/>
      <w:r w:rsidRPr="006E3B3F">
        <w:rPr>
          <w:b/>
          <w:lang w:val="nl-NL"/>
        </w:rPr>
        <w:t>Zu</w:t>
      </w:r>
      <w:proofErr w:type="spellEnd"/>
      <w:r w:rsidRPr="006E3B3F">
        <w:rPr>
          <w:b/>
          <w:lang w:val="nl-NL"/>
        </w:rPr>
        <w:t xml:space="preserve"> </w:t>
      </w:r>
      <w:proofErr w:type="spellStart"/>
      <w:r w:rsidRPr="006E3B3F">
        <w:rPr>
          <w:b/>
          <w:lang w:val="nl-NL"/>
        </w:rPr>
        <w:t>bezahlender</w:t>
      </w:r>
      <w:proofErr w:type="spellEnd"/>
      <w:r w:rsidRPr="006E3B3F">
        <w:rPr>
          <w:b/>
          <w:lang w:val="nl-NL"/>
        </w:rPr>
        <w:t xml:space="preserve"> </w:t>
      </w:r>
      <w:proofErr w:type="spellStart"/>
      <w:r w:rsidRPr="006E3B3F">
        <w:rPr>
          <w:b/>
          <w:lang w:val="nl-NL"/>
        </w:rPr>
        <w:t>Betrag</w:t>
      </w:r>
      <w:proofErr w:type="spellEnd"/>
    </w:p>
    <w:p w14:paraId="68C2368D" w14:textId="52C0E734" w:rsidR="00F646D8" w:rsidRPr="006E3B3F" w:rsidRDefault="00F45A5A" w:rsidP="003512B5">
      <w:pPr>
        <w:spacing w:before="40"/>
        <w:ind w:left="2269" w:hanging="1985"/>
        <w:rPr>
          <w:lang w:val="nl-NL"/>
        </w:rPr>
      </w:pPr>
      <w:r w:rsidRPr="006E3B3F">
        <w:rPr>
          <w:rFonts w:ascii="MS Gothic" w:eastAsia="MS Gothic" w:hAnsi="MS Gothic" w:cs="Arial"/>
          <w:lang w:val="de-DE"/>
        </w:rPr>
        <w:sym w:font="Wingdings" w:char="F06F"/>
      </w:r>
      <w:r w:rsidRPr="006E3B3F">
        <w:rPr>
          <w:rFonts w:cs="Arial"/>
          <w:lang w:val="nl-NL"/>
        </w:rPr>
        <w:t xml:space="preserve">  </w:t>
      </w:r>
      <w:r w:rsidR="00115A65" w:rsidRPr="006E3B3F">
        <w:rPr>
          <w:lang w:val="nl-NL"/>
        </w:rPr>
        <w:t>€</w:t>
      </w:r>
      <w:r w:rsidR="00313E73" w:rsidRPr="006E3B3F">
        <w:rPr>
          <w:lang w:val="nl-NL"/>
        </w:rPr>
        <w:t xml:space="preserve"> </w:t>
      </w:r>
      <w:r w:rsidR="00115A65" w:rsidRPr="006E3B3F">
        <w:rPr>
          <w:lang w:val="nl-NL"/>
        </w:rPr>
        <w:t>2</w:t>
      </w:r>
      <w:r w:rsidR="006E3B3F" w:rsidRPr="006E3B3F">
        <w:rPr>
          <w:lang w:val="nl-NL"/>
        </w:rPr>
        <w:t>0</w:t>
      </w:r>
      <w:r w:rsidR="00115A65" w:rsidRPr="006E3B3F">
        <w:rPr>
          <w:lang w:val="nl-NL"/>
        </w:rPr>
        <w:t xml:space="preserve"> </w:t>
      </w:r>
      <w:proofErr w:type="spellStart"/>
      <w:r w:rsidR="00115A65" w:rsidRPr="006E3B3F">
        <w:rPr>
          <w:lang w:val="nl-NL"/>
        </w:rPr>
        <w:t>e</w:t>
      </w:r>
      <w:r w:rsidR="006E3B3F">
        <w:rPr>
          <w:lang w:val="nl-NL"/>
        </w:rPr>
        <w:t>rstes</w:t>
      </w:r>
      <w:proofErr w:type="spellEnd"/>
      <w:r w:rsidR="006E3B3F">
        <w:rPr>
          <w:lang w:val="nl-NL"/>
        </w:rPr>
        <w:t xml:space="preserve"> Kind</w:t>
      </w:r>
    </w:p>
    <w:p w14:paraId="07C8F3BB" w14:textId="4D62B04D" w:rsidR="00115A65" w:rsidRPr="003A6C22" w:rsidRDefault="00F45A5A" w:rsidP="003512B5">
      <w:pPr>
        <w:spacing w:before="40"/>
        <w:ind w:left="2269" w:hanging="1985"/>
        <w:rPr>
          <w:lang w:val="de-DE"/>
        </w:rPr>
      </w:pPr>
      <w:r w:rsidRPr="006E3B3F">
        <w:rPr>
          <w:rFonts w:ascii="MS Gothic" w:eastAsia="MS Gothic" w:hAnsi="MS Gothic" w:cs="Arial"/>
          <w:lang w:val="de-DE"/>
        </w:rPr>
        <w:sym w:font="Wingdings" w:char="F06F"/>
      </w:r>
      <w:r w:rsidRPr="003A6C22">
        <w:rPr>
          <w:rFonts w:cs="Arial"/>
          <w:lang w:val="de-DE"/>
        </w:rPr>
        <w:t xml:space="preserve">  </w:t>
      </w:r>
      <w:r w:rsidR="00115A65" w:rsidRPr="003A6C22">
        <w:rPr>
          <w:lang w:val="de-DE"/>
        </w:rPr>
        <w:t>€</w:t>
      </w:r>
      <w:r w:rsidR="00313E73" w:rsidRPr="003A6C22">
        <w:rPr>
          <w:lang w:val="de-DE"/>
        </w:rPr>
        <w:t xml:space="preserve"> </w:t>
      </w:r>
      <w:r w:rsidR="00115A65" w:rsidRPr="003A6C22">
        <w:rPr>
          <w:lang w:val="de-DE"/>
        </w:rPr>
        <w:t>1</w:t>
      </w:r>
      <w:r w:rsidR="006E3B3F" w:rsidRPr="003A6C22">
        <w:rPr>
          <w:lang w:val="de-DE"/>
        </w:rPr>
        <w:t>0</w:t>
      </w:r>
      <w:r w:rsidR="00115A65" w:rsidRPr="003A6C22">
        <w:rPr>
          <w:lang w:val="de-DE"/>
        </w:rPr>
        <w:t xml:space="preserve"> </w:t>
      </w:r>
      <w:r w:rsidR="006E3B3F" w:rsidRPr="003A6C22">
        <w:rPr>
          <w:lang w:val="de-DE"/>
        </w:rPr>
        <w:t xml:space="preserve">zweites Kind </w:t>
      </w:r>
      <w:r w:rsidR="003A6C22" w:rsidRPr="003A6C22">
        <w:rPr>
          <w:lang w:val="de-DE"/>
        </w:rPr>
        <w:t xml:space="preserve">auf der selben Adresse ODER bei Einschreibung nach dem </w:t>
      </w:r>
      <w:r w:rsidR="003A6C22">
        <w:rPr>
          <w:lang w:val="de-DE"/>
        </w:rPr>
        <w:t xml:space="preserve">15. März </w:t>
      </w:r>
    </w:p>
    <w:p w14:paraId="5144644B" w14:textId="156C7F4D" w:rsidR="00115A65" w:rsidRPr="006E3B3F" w:rsidRDefault="00115A65" w:rsidP="00F30574">
      <w:pPr>
        <w:spacing w:before="240" w:after="120"/>
        <w:rPr>
          <w:b/>
          <w:lang w:val="de-DE"/>
        </w:rPr>
      </w:pPr>
      <w:r w:rsidRPr="006E3B3F">
        <w:rPr>
          <w:b/>
          <w:lang w:val="de-DE"/>
        </w:rPr>
        <w:t>Be</w:t>
      </w:r>
      <w:r w:rsidR="003A6C22">
        <w:rPr>
          <w:b/>
          <w:lang w:val="de-DE"/>
        </w:rPr>
        <w:t>zahlt</w:t>
      </w:r>
      <w:r w:rsidR="0080144C" w:rsidRPr="006E3B3F">
        <w:rPr>
          <w:b/>
          <w:lang w:val="de-DE"/>
        </w:rPr>
        <w:t>?</w:t>
      </w:r>
    </w:p>
    <w:p w14:paraId="6ABFFA2D" w14:textId="519C8C76" w:rsidR="00F646D8" w:rsidRPr="006E3B3F" w:rsidRDefault="00F45A5A" w:rsidP="003512B5">
      <w:pPr>
        <w:spacing w:before="40"/>
        <w:ind w:left="2269" w:hanging="1985"/>
        <w:rPr>
          <w:lang w:val="de-DE"/>
        </w:rPr>
      </w:pPr>
      <w:r w:rsidRPr="006E3B3F">
        <w:rPr>
          <w:rFonts w:ascii="MS Gothic" w:eastAsia="MS Gothic" w:hAnsi="MS Gothic" w:cs="Arial"/>
          <w:lang w:val="de-DE"/>
        </w:rPr>
        <w:sym w:font="Wingdings" w:char="F06F"/>
      </w:r>
      <w:r w:rsidRPr="006E3B3F">
        <w:rPr>
          <w:rFonts w:cs="Arial"/>
          <w:lang w:val="de-DE"/>
        </w:rPr>
        <w:t xml:space="preserve">  </w:t>
      </w:r>
      <w:r w:rsidR="0080144C" w:rsidRPr="006E3B3F">
        <w:rPr>
          <w:lang w:val="de-DE"/>
        </w:rPr>
        <w:t>Ja, cash</w:t>
      </w:r>
    </w:p>
    <w:p w14:paraId="06779D69" w14:textId="6E943F71" w:rsidR="00F646D8" w:rsidRPr="006E3B3F" w:rsidRDefault="00F45A5A" w:rsidP="003512B5">
      <w:pPr>
        <w:spacing w:before="40"/>
        <w:ind w:left="2269" w:hanging="1985"/>
        <w:rPr>
          <w:lang w:val="de-DE"/>
        </w:rPr>
      </w:pPr>
      <w:r w:rsidRPr="006E3B3F">
        <w:rPr>
          <w:rFonts w:ascii="MS Gothic" w:eastAsia="MS Gothic" w:hAnsi="MS Gothic" w:cs="Arial"/>
          <w:lang w:val="de-DE"/>
        </w:rPr>
        <w:sym w:font="Wingdings" w:char="F06F"/>
      </w:r>
      <w:r w:rsidRPr="006E3B3F">
        <w:rPr>
          <w:rFonts w:cs="Arial"/>
          <w:lang w:val="de-DE"/>
        </w:rPr>
        <w:t xml:space="preserve">  </w:t>
      </w:r>
      <w:r w:rsidR="0080144C" w:rsidRPr="006E3B3F">
        <w:rPr>
          <w:lang w:val="de-DE"/>
        </w:rPr>
        <w:t xml:space="preserve">Ja, </w:t>
      </w:r>
      <w:r w:rsidR="003A6C22">
        <w:rPr>
          <w:lang w:val="de-DE"/>
        </w:rPr>
        <w:t>überwiesen</w:t>
      </w:r>
    </w:p>
    <w:p w14:paraId="71CD6E51" w14:textId="5AB079A5" w:rsidR="00F646D8" w:rsidRPr="006E3B3F" w:rsidRDefault="00F45A5A" w:rsidP="003512B5">
      <w:pPr>
        <w:spacing w:before="40"/>
        <w:ind w:left="2269" w:hanging="1985"/>
        <w:rPr>
          <w:lang w:val="de-DE"/>
        </w:rPr>
      </w:pPr>
      <w:r w:rsidRPr="006E3B3F">
        <w:rPr>
          <w:rFonts w:ascii="MS Gothic" w:eastAsia="MS Gothic" w:hAnsi="MS Gothic" w:cs="Arial"/>
          <w:lang w:val="de-DE"/>
        </w:rPr>
        <w:sym w:font="Wingdings" w:char="F06F"/>
      </w:r>
      <w:r w:rsidRPr="006E3B3F">
        <w:rPr>
          <w:rFonts w:cs="Arial"/>
          <w:lang w:val="de-DE"/>
        </w:rPr>
        <w:t xml:space="preserve">  </w:t>
      </w:r>
      <w:r w:rsidR="0080144C" w:rsidRPr="006E3B3F">
        <w:rPr>
          <w:lang w:val="de-DE"/>
        </w:rPr>
        <w:t>Ne</w:t>
      </w:r>
      <w:r w:rsidR="003A6C22">
        <w:rPr>
          <w:lang w:val="de-DE"/>
        </w:rPr>
        <w:t>in</w:t>
      </w:r>
      <w:r w:rsidR="0080144C" w:rsidRPr="006E3B3F">
        <w:rPr>
          <w:lang w:val="de-DE"/>
        </w:rPr>
        <w:t xml:space="preserve">, </w:t>
      </w:r>
      <w:r w:rsidR="003A6C22">
        <w:rPr>
          <w:lang w:val="de-DE"/>
        </w:rPr>
        <w:t>wird überwiesen</w:t>
      </w:r>
    </w:p>
    <w:p w14:paraId="74EB7012" w14:textId="6CB9773E" w:rsidR="00333DE6" w:rsidRPr="006E3B3F" w:rsidRDefault="00F45A5A" w:rsidP="00333DE6">
      <w:pPr>
        <w:spacing w:before="40"/>
        <w:ind w:left="2269" w:hanging="1985"/>
        <w:rPr>
          <w:lang w:val="de-DE"/>
        </w:rPr>
      </w:pPr>
      <w:r w:rsidRPr="006E3B3F">
        <w:rPr>
          <w:rFonts w:ascii="MS Gothic" w:eastAsia="MS Gothic" w:hAnsi="MS Gothic" w:cs="Arial"/>
          <w:lang w:val="de-DE"/>
        </w:rPr>
        <w:sym w:font="Wingdings" w:char="F06F"/>
      </w:r>
      <w:r w:rsidRPr="006E3B3F">
        <w:rPr>
          <w:rFonts w:cs="Arial"/>
          <w:lang w:val="de-DE"/>
        </w:rPr>
        <w:t xml:space="preserve">  </w:t>
      </w:r>
      <w:r w:rsidR="0080144C" w:rsidRPr="006E3B3F">
        <w:rPr>
          <w:lang w:val="de-DE"/>
        </w:rPr>
        <w:t>N</w:t>
      </w:r>
      <w:r w:rsidR="003A6C22">
        <w:rPr>
          <w:lang w:val="de-DE"/>
        </w:rPr>
        <w:t>ein, wird noch cash bezahlt</w:t>
      </w:r>
    </w:p>
    <w:p w14:paraId="513410FB" w14:textId="3758BCE2" w:rsidR="00C95FBE" w:rsidRPr="006E3B3F" w:rsidRDefault="003A6C22" w:rsidP="003A6C22">
      <w:pPr>
        <w:spacing w:before="40"/>
        <w:ind w:left="284" w:hanging="1"/>
        <w:rPr>
          <w:i/>
          <w:sz w:val="16"/>
          <w:lang w:val="de-DE"/>
        </w:rPr>
      </w:pPr>
      <w:r w:rsidRPr="003A6C22">
        <w:rPr>
          <w:i/>
          <w:sz w:val="16"/>
          <w:lang w:val="de-DE"/>
        </w:rPr>
        <w:t xml:space="preserve">wenn Sie Schwierigkeiten haben, den Mitgliedsbeitrag zu bezahlen, können Sie sich jederzeit an ... </w:t>
      </w:r>
      <w:r w:rsidRPr="003A6C22">
        <w:rPr>
          <w:i/>
          <w:sz w:val="16"/>
          <w:lang w:val="nl-NL"/>
        </w:rPr>
        <w:t>(</w:t>
      </w:r>
      <w:proofErr w:type="spellStart"/>
      <w:r w:rsidRPr="003A6C22">
        <w:rPr>
          <w:i/>
          <w:sz w:val="16"/>
          <w:lang w:val="nl-NL"/>
        </w:rPr>
        <w:t>zuständige</w:t>
      </w:r>
      <w:proofErr w:type="spellEnd"/>
      <w:r w:rsidRPr="003A6C22">
        <w:rPr>
          <w:i/>
          <w:sz w:val="16"/>
          <w:lang w:val="nl-NL"/>
        </w:rPr>
        <w:t xml:space="preserve"> </w:t>
      </w:r>
      <w:proofErr w:type="spellStart"/>
      <w:r>
        <w:rPr>
          <w:i/>
          <w:sz w:val="16"/>
          <w:lang w:val="nl-NL"/>
        </w:rPr>
        <w:t>Kontakt</w:t>
      </w:r>
      <w:proofErr w:type="spellEnd"/>
      <w:r>
        <w:rPr>
          <w:i/>
          <w:sz w:val="16"/>
          <w:lang w:val="nl-NL"/>
        </w:rPr>
        <w:t>-person</w:t>
      </w:r>
      <w:r w:rsidRPr="003A6C22">
        <w:rPr>
          <w:i/>
          <w:sz w:val="16"/>
          <w:lang w:val="nl-NL"/>
        </w:rPr>
        <w:t xml:space="preserve">) </w:t>
      </w:r>
      <w:r>
        <w:rPr>
          <w:i/>
          <w:sz w:val="16"/>
          <w:lang w:val="nl-NL"/>
        </w:rPr>
        <w:t>wenden</w:t>
      </w:r>
    </w:p>
    <w:p w14:paraId="77B19193" w14:textId="77777777" w:rsidR="00C95FBE" w:rsidRPr="006E3B3F" w:rsidRDefault="00C95FBE" w:rsidP="00C95FBE">
      <w:pPr>
        <w:spacing w:before="40"/>
        <w:ind w:left="2269" w:hanging="1985"/>
        <w:rPr>
          <w:i/>
          <w:sz w:val="16"/>
          <w:lang w:val="de-DE"/>
        </w:rPr>
      </w:pPr>
    </w:p>
    <w:p w14:paraId="6D369EA1" w14:textId="6BC67702" w:rsidR="00EE76E7" w:rsidRPr="006E3B3F" w:rsidRDefault="003A6C22" w:rsidP="00C95FBE">
      <w:pPr>
        <w:spacing w:before="240" w:after="120"/>
        <w:rPr>
          <w:b/>
          <w:lang w:val="de-DE"/>
        </w:rPr>
      </w:pPr>
      <w:r w:rsidRPr="003A6C22">
        <w:rPr>
          <w:b/>
          <w:lang w:val="de-DE"/>
        </w:rPr>
        <w:t>Die Verwendung von Fotografien</w:t>
      </w:r>
    </w:p>
    <w:p w14:paraId="218E23A2" w14:textId="77777777" w:rsidR="003A6C22" w:rsidRDefault="003A6C22" w:rsidP="004C33C0">
      <w:pPr>
        <w:rPr>
          <w:lang w:val="nl-NL"/>
        </w:rPr>
      </w:pPr>
      <w:r w:rsidRPr="003A6C22">
        <w:rPr>
          <w:lang w:val="de-DE"/>
        </w:rPr>
        <w:t xml:space="preserve">Das Mitglied räumt hiermit der </w:t>
      </w:r>
      <w:r w:rsidRPr="003A6C22">
        <w:rPr>
          <w:b/>
          <w:bCs/>
          <w:lang w:val="de-DE"/>
        </w:rPr>
        <w:t>örtlichen KLJ-Dorfgruppe</w:t>
      </w:r>
      <w:r w:rsidRPr="003A6C22">
        <w:rPr>
          <w:lang w:val="de-DE"/>
        </w:rPr>
        <w:t xml:space="preserve"> das Recht ein, Fotografien, die von oder auf Anweisung der Gruppe während einer ihrer Tätigkeiten aufgenommen wurden, in allen Publikationen der KLJ-Gruppe zu veröffentlichen. Solche Publikationen können entweder auf Papier oder elektronisch sein, unabhängig von der Form des Mediums einschließlich der Websites. </w:t>
      </w:r>
      <w:proofErr w:type="spellStart"/>
      <w:r w:rsidRPr="003A6C22">
        <w:rPr>
          <w:lang w:val="nl-NL"/>
        </w:rPr>
        <w:t>Innerhalb</w:t>
      </w:r>
      <w:proofErr w:type="spellEnd"/>
      <w:r w:rsidRPr="003A6C22">
        <w:rPr>
          <w:lang w:val="nl-NL"/>
        </w:rPr>
        <w:t xml:space="preserve"> </w:t>
      </w:r>
      <w:proofErr w:type="spellStart"/>
      <w:r w:rsidRPr="003A6C22">
        <w:rPr>
          <w:lang w:val="nl-NL"/>
        </w:rPr>
        <w:t>dieser</w:t>
      </w:r>
      <w:proofErr w:type="spellEnd"/>
      <w:r w:rsidRPr="003A6C22">
        <w:rPr>
          <w:lang w:val="nl-NL"/>
        </w:rPr>
        <w:t xml:space="preserve"> </w:t>
      </w:r>
      <w:proofErr w:type="spellStart"/>
      <w:r w:rsidRPr="003A6C22">
        <w:rPr>
          <w:lang w:val="nl-NL"/>
        </w:rPr>
        <w:t>Publikationen</w:t>
      </w:r>
      <w:proofErr w:type="spellEnd"/>
      <w:r w:rsidRPr="003A6C22">
        <w:rPr>
          <w:lang w:val="nl-NL"/>
        </w:rPr>
        <w:t xml:space="preserve"> </w:t>
      </w:r>
      <w:proofErr w:type="spellStart"/>
      <w:r w:rsidRPr="003A6C22">
        <w:rPr>
          <w:lang w:val="nl-NL"/>
        </w:rPr>
        <w:t>ist</w:t>
      </w:r>
      <w:proofErr w:type="spellEnd"/>
      <w:r w:rsidRPr="003A6C22">
        <w:rPr>
          <w:lang w:val="nl-NL"/>
        </w:rPr>
        <w:t xml:space="preserve"> die </w:t>
      </w:r>
      <w:proofErr w:type="spellStart"/>
      <w:r w:rsidRPr="003A6C22">
        <w:rPr>
          <w:lang w:val="nl-NL"/>
        </w:rPr>
        <w:t>Reproduktion</w:t>
      </w:r>
      <w:proofErr w:type="spellEnd"/>
      <w:r w:rsidRPr="003A6C22">
        <w:rPr>
          <w:lang w:val="nl-NL"/>
        </w:rPr>
        <w:t xml:space="preserve"> </w:t>
      </w:r>
      <w:proofErr w:type="spellStart"/>
      <w:r w:rsidRPr="003A6C22">
        <w:rPr>
          <w:lang w:val="nl-NL"/>
        </w:rPr>
        <w:t>ohne</w:t>
      </w:r>
      <w:proofErr w:type="spellEnd"/>
      <w:r w:rsidRPr="003A6C22">
        <w:rPr>
          <w:lang w:val="nl-NL"/>
        </w:rPr>
        <w:t xml:space="preserve"> </w:t>
      </w:r>
      <w:proofErr w:type="spellStart"/>
      <w:r w:rsidRPr="003A6C22">
        <w:rPr>
          <w:lang w:val="nl-NL"/>
        </w:rPr>
        <w:t>Einschränkung</w:t>
      </w:r>
      <w:proofErr w:type="spellEnd"/>
      <w:r w:rsidRPr="003A6C22">
        <w:rPr>
          <w:lang w:val="nl-NL"/>
        </w:rPr>
        <w:t xml:space="preserve"> </w:t>
      </w:r>
      <w:proofErr w:type="spellStart"/>
      <w:r w:rsidRPr="003A6C22">
        <w:rPr>
          <w:lang w:val="nl-NL"/>
        </w:rPr>
        <w:t>erlaubt</w:t>
      </w:r>
      <w:proofErr w:type="spellEnd"/>
      <w:r w:rsidRPr="003A6C22">
        <w:rPr>
          <w:lang w:val="nl-NL"/>
        </w:rPr>
        <w:t>.</w:t>
      </w:r>
    </w:p>
    <w:p w14:paraId="2046C587" w14:textId="77777777" w:rsidR="00167A00" w:rsidRPr="006E3B3F" w:rsidRDefault="00167A00" w:rsidP="004C33C0">
      <w:pPr>
        <w:rPr>
          <w:lang w:val="de-DE"/>
        </w:rPr>
      </w:pPr>
    </w:p>
    <w:p w14:paraId="43A63CB3" w14:textId="0E1753EC" w:rsidR="0080144C" w:rsidRPr="006E3B3F" w:rsidRDefault="00F45A5A" w:rsidP="00F30574">
      <w:pPr>
        <w:ind w:left="2268" w:hanging="1701"/>
        <w:rPr>
          <w:lang w:val="de-DE"/>
        </w:rPr>
      </w:pPr>
      <w:r w:rsidRPr="006E3B3F">
        <w:rPr>
          <w:rFonts w:ascii="MS Gothic" w:eastAsia="MS Gothic" w:hAnsi="MS Gothic" w:cs="Arial"/>
          <w:lang w:val="de-DE"/>
        </w:rPr>
        <w:sym w:font="Wingdings" w:char="F06F"/>
      </w:r>
      <w:r w:rsidRPr="006E3B3F">
        <w:rPr>
          <w:rFonts w:cs="Arial"/>
          <w:lang w:val="de-DE"/>
        </w:rPr>
        <w:t xml:space="preserve">  </w:t>
      </w:r>
      <w:r w:rsidR="0080144C" w:rsidRPr="006E3B3F">
        <w:rPr>
          <w:lang w:val="de-DE"/>
        </w:rPr>
        <w:t>Ja</w:t>
      </w:r>
      <w:r w:rsidR="00F30574" w:rsidRPr="006E3B3F">
        <w:rPr>
          <w:lang w:val="de-DE"/>
        </w:rPr>
        <w:tab/>
      </w:r>
      <w:r w:rsidRPr="006E3B3F">
        <w:rPr>
          <w:rFonts w:ascii="MS Gothic" w:eastAsia="MS Gothic" w:hAnsi="MS Gothic" w:cs="Arial"/>
          <w:lang w:val="de-DE"/>
        </w:rPr>
        <w:sym w:font="Wingdings" w:char="F06F"/>
      </w:r>
      <w:r w:rsidRPr="006E3B3F">
        <w:rPr>
          <w:rFonts w:cs="Arial"/>
          <w:lang w:val="de-DE"/>
        </w:rPr>
        <w:t xml:space="preserve">  </w:t>
      </w:r>
      <w:r w:rsidR="0080144C" w:rsidRPr="006E3B3F">
        <w:rPr>
          <w:lang w:val="de-DE"/>
        </w:rPr>
        <w:t>Ne</w:t>
      </w:r>
      <w:r w:rsidR="003A6C22">
        <w:rPr>
          <w:lang w:val="de-DE"/>
        </w:rPr>
        <w:t>in</w:t>
      </w:r>
    </w:p>
    <w:p w14:paraId="1A3EBE6E" w14:textId="519AD00D" w:rsidR="00225BA9" w:rsidRPr="006E3B3F" w:rsidRDefault="003A6C22" w:rsidP="00F30574">
      <w:pPr>
        <w:spacing w:before="480"/>
        <w:rPr>
          <w:lang w:val="de-DE"/>
        </w:rPr>
      </w:pPr>
      <w:r w:rsidRPr="003A6C22">
        <w:rPr>
          <w:lang w:val="de-DE"/>
        </w:rPr>
        <w:t xml:space="preserve">Das Mitglied erteilt </w:t>
      </w:r>
      <w:r w:rsidRPr="003A6C22">
        <w:rPr>
          <w:b/>
          <w:bCs/>
          <w:lang w:val="de-DE"/>
        </w:rPr>
        <w:t>KLJ &amp; Grüner Kreis VoG</w:t>
      </w:r>
      <w:r w:rsidRPr="003A6C22">
        <w:rPr>
          <w:lang w:val="de-DE"/>
        </w:rPr>
        <w:t xml:space="preserve"> hiermit das Recht, die Fotografien, die von oder im Auftrag der örtlichen KLJ-Gruppe während ihrer Aktivitäten gemacht werden, auf folgende Weise zu veröffentlichen: allgemeine Nutzung im Rahmen aller Veröffentlichungen von KLJ und Grüner Kreis VoG, sowohl auf Papier als auch elektronisch, unabhängig von der Form des Trägers einschließlich der Websites.  Innerhalb dieser Publikationen ist die Reproduktion ohne Einschränkung erlaubt.</w:t>
      </w:r>
    </w:p>
    <w:p w14:paraId="6EF93A1E" w14:textId="77777777" w:rsidR="00167A00" w:rsidRPr="006E3B3F" w:rsidRDefault="00167A00" w:rsidP="00225BA9">
      <w:pPr>
        <w:rPr>
          <w:lang w:val="de-DE"/>
        </w:rPr>
      </w:pPr>
    </w:p>
    <w:p w14:paraId="278D029C" w14:textId="72EBFD15" w:rsidR="00225BA9" w:rsidRPr="006E3B3F" w:rsidRDefault="00F45A5A" w:rsidP="00F30574">
      <w:pPr>
        <w:ind w:left="2268" w:hanging="1701"/>
        <w:rPr>
          <w:lang w:val="de-DE"/>
        </w:rPr>
      </w:pPr>
      <w:r w:rsidRPr="006E3B3F">
        <w:rPr>
          <w:rFonts w:ascii="MS Gothic" w:eastAsia="MS Gothic" w:hAnsi="MS Gothic" w:cs="Arial"/>
          <w:lang w:val="de-DE"/>
        </w:rPr>
        <w:sym w:font="Wingdings" w:char="F06F"/>
      </w:r>
      <w:r w:rsidRPr="006E3B3F">
        <w:rPr>
          <w:rFonts w:cs="Arial"/>
          <w:lang w:val="de-DE"/>
        </w:rPr>
        <w:t xml:space="preserve">  </w:t>
      </w:r>
      <w:r w:rsidR="00225BA9" w:rsidRPr="006E3B3F">
        <w:rPr>
          <w:lang w:val="de-DE"/>
        </w:rPr>
        <w:t>Ja</w:t>
      </w:r>
      <w:r w:rsidR="00F30574" w:rsidRPr="006E3B3F">
        <w:rPr>
          <w:lang w:val="de-DE"/>
        </w:rPr>
        <w:tab/>
      </w:r>
      <w:r w:rsidRPr="006E3B3F">
        <w:rPr>
          <w:rFonts w:ascii="MS Gothic" w:eastAsia="MS Gothic" w:hAnsi="MS Gothic" w:cs="Arial"/>
          <w:lang w:val="de-DE"/>
        </w:rPr>
        <w:sym w:font="Wingdings" w:char="F06F"/>
      </w:r>
      <w:r w:rsidRPr="006E3B3F">
        <w:rPr>
          <w:rFonts w:cs="Arial"/>
          <w:lang w:val="de-DE"/>
        </w:rPr>
        <w:t xml:space="preserve">  </w:t>
      </w:r>
      <w:r w:rsidR="00225BA9" w:rsidRPr="006E3B3F">
        <w:rPr>
          <w:lang w:val="de-DE"/>
        </w:rPr>
        <w:t>Ne</w:t>
      </w:r>
      <w:r w:rsidR="003A6C22">
        <w:rPr>
          <w:lang w:val="de-DE"/>
        </w:rPr>
        <w:t>in</w:t>
      </w:r>
    </w:p>
    <w:p w14:paraId="043BD390" w14:textId="2930166D" w:rsidR="004D428D" w:rsidRDefault="003A6C22" w:rsidP="00F30574">
      <w:pPr>
        <w:spacing w:before="480"/>
      </w:pPr>
      <w:r w:rsidRPr="003A6C22">
        <w:rPr>
          <w:lang w:val="de-DE"/>
        </w:rPr>
        <w:t>Im Prinzip benötigen wir keine Genehmigung für die Verwendung von Gruppenfotos, die während der Aktivitäten der KLJ gemacht wurden.</w:t>
      </w:r>
      <w:r>
        <w:rPr>
          <w:lang w:val="de-DE"/>
        </w:rPr>
        <w:t xml:space="preserve"> Sie möchten dies jedoch nicht? Dann lassen Sie es uns einfach wissen. </w:t>
      </w:r>
    </w:p>
    <w:p w14:paraId="7105A158" w14:textId="77777777" w:rsidR="00167A00" w:rsidRPr="001D0AEC" w:rsidRDefault="00167A00" w:rsidP="001D0AEC"/>
    <w:p w14:paraId="69DB6170" w14:textId="207B9D07" w:rsidR="00C95FBE" w:rsidRPr="003A6C22" w:rsidRDefault="00F45A5A" w:rsidP="00C47FAA">
      <w:pPr>
        <w:ind w:left="567"/>
        <w:rPr>
          <w:lang w:val="nl-NL"/>
        </w:rPr>
      </w:pPr>
      <w:r>
        <w:rPr>
          <w:rFonts w:ascii="MS Gothic" w:eastAsia="MS Gothic" w:hAnsi="MS Gothic" w:cs="Arial" w:hint="eastAsia"/>
        </w:rPr>
        <w:sym w:font="Wingdings" w:char="F06F"/>
      </w:r>
      <w:r w:rsidRPr="003A6C22">
        <w:rPr>
          <w:rFonts w:cs="Arial"/>
          <w:lang w:val="de-DE"/>
        </w:rPr>
        <w:t xml:space="preserve">  </w:t>
      </w:r>
      <w:r w:rsidR="004D428D" w:rsidRPr="003A6C22">
        <w:rPr>
          <w:lang w:val="de-DE"/>
        </w:rPr>
        <w:t>I</w:t>
      </w:r>
      <w:r w:rsidR="003A6C22" w:rsidRPr="003A6C22">
        <w:rPr>
          <w:lang w:val="de-DE"/>
        </w:rPr>
        <w:t>ch möchte nicht auf Gruppenfotos zu</w:t>
      </w:r>
      <w:r w:rsidR="003A6C22">
        <w:rPr>
          <w:lang w:val="de-DE"/>
        </w:rPr>
        <w:t xml:space="preserve"> sehen sein. </w:t>
      </w:r>
    </w:p>
    <w:p w14:paraId="176C50AD" w14:textId="77777777" w:rsidR="00C47FAA" w:rsidRPr="003A6C22" w:rsidRDefault="00C47FAA" w:rsidP="00C47FAA">
      <w:pPr>
        <w:ind w:left="567"/>
        <w:rPr>
          <w:lang w:val="nl-NL"/>
        </w:rPr>
      </w:pPr>
    </w:p>
    <w:p w14:paraId="409A1F34" w14:textId="77777777" w:rsidR="00C47FAA" w:rsidRPr="003A6C22" w:rsidRDefault="00C47FAA" w:rsidP="00B4582E">
      <w:pPr>
        <w:tabs>
          <w:tab w:val="left" w:leader="dot" w:pos="2268"/>
          <w:tab w:val="left" w:leader="underscore" w:pos="2835"/>
        </w:tabs>
        <w:spacing w:after="480"/>
        <w:ind w:left="2268" w:hanging="2268"/>
        <w:rPr>
          <w:lang w:val="nl-NL"/>
        </w:rPr>
      </w:pPr>
    </w:p>
    <w:p w14:paraId="1B848638" w14:textId="77777777" w:rsidR="00C47FAA" w:rsidRPr="003A6C22" w:rsidRDefault="00C47FAA" w:rsidP="00B4582E">
      <w:pPr>
        <w:tabs>
          <w:tab w:val="left" w:leader="dot" w:pos="2268"/>
          <w:tab w:val="left" w:leader="underscore" w:pos="2835"/>
        </w:tabs>
        <w:spacing w:after="480"/>
        <w:ind w:left="2268" w:hanging="2268"/>
        <w:rPr>
          <w:lang w:val="nl-NL"/>
        </w:rPr>
      </w:pPr>
    </w:p>
    <w:p w14:paraId="746F1487" w14:textId="73ABD54B" w:rsidR="004C33C0" w:rsidRDefault="004C33C0" w:rsidP="00C47FAA">
      <w:pPr>
        <w:tabs>
          <w:tab w:val="left" w:leader="dot" w:pos="2268"/>
          <w:tab w:val="left" w:leader="underscore" w:pos="2835"/>
        </w:tabs>
        <w:spacing w:after="480"/>
        <w:ind w:left="2268" w:hanging="2268"/>
        <w:jc w:val="right"/>
      </w:pPr>
      <w:r>
        <w:t>Datum</w:t>
      </w:r>
      <w:r w:rsidR="00B4582E">
        <w:tab/>
      </w:r>
    </w:p>
    <w:p w14:paraId="34BC7FAF" w14:textId="2B132293" w:rsidR="402F34AD" w:rsidRPr="003A6C22" w:rsidRDefault="003A6C22" w:rsidP="00C47FAA">
      <w:pPr>
        <w:jc w:val="right"/>
        <w:rPr>
          <w:lang w:val="de-DE"/>
        </w:rPr>
      </w:pPr>
      <w:r w:rsidRPr="003A6C22">
        <w:rPr>
          <w:lang w:val="de-DE"/>
        </w:rPr>
        <w:lastRenderedPageBreak/>
        <w:t>Unterschrift Mitglied/Elternteil/Vormund</w:t>
      </w:r>
    </w:p>
    <w:p w14:paraId="2B3B298B" w14:textId="77777777" w:rsidR="00131A99" w:rsidRPr="003A6C22" w:rsidRDefault="00131A99" w:rsidP="00C47FAA">
      <w:pPr>
        <w:spacing w:after="240"/>
        <w:jc w:val="center"/>
        <w:rPr>
          <w:lang w:val="de-DE"/>
        </w:rPr>
      </w:pPr>
    </w:p>
    <w:p w14:paraId="0143238F" w14:textId="014F0ADE" w:rsidR="00C47FAA" w:rsidRPr="003A6C22" w:rsidRDefault="003A6C22" w:rsidP="00C47FAA">
      <w:pPr>
        <w:pStyle w:val="KOPa"/>
        <w:jc w:val="center"/>
        <w:rPr>
          <w:lang w:val="de-DE"/>
        </w:rPr>
      </w:pPr>
      <w:r>
        <w:rPr>
          <w:lang w:val="de-DE"/>
        </w:rPr>
        <w:t>Für das Mitglied</w:t>
      </w:r>
    </w:p>
    <w:p w14:paraId="6E9DD84B" w14:textId="77777777" w:rsidR="00DD758D" w:rsidRPr="003A6C22" w:rsidRDefault="00DD758D" w:rsidP="00131A99">
      <w:pPr>
        <w:overflowPunct/>
        <w:autoSpaceDE/>
        <w:autoSpaceDN/>
        <w:adjustRightInd/>
        <w:spacing w:line="240" w:lineRule="auto"/>
        <w:textAlignment w:val="auto"/>
        <w:rPr>
          <w:lang w:val="de-DE"/>
        </w:rPr>
      </w:pPr>
    </w:p>
    <w:p w14:paraId="18C427ED" w14:textId="5817D237" w:rsidR="00901C29" w:rsidRPr="006344D9" w:rsidRDefault="00683E0A" w:rsidP="00901C29">
      <w:pPr>
        <w:pBdr>
          <w:top w:val="single" w:sz="4" w:space="1" w:color="auto"/>
          <w:left w:val="single" w:sz="4" w:space="4" w:color="auto"/>
          <w:bottom w:val="single" w:sz="4" w:space="0" w:color="auto"/>
          <w:right w:val="single" w:sz="4" w:space="4" w:color="auto"/>
        </w:pBdr>
        <w:spacing w:line="480" w:lineRule="auto"/>
        <w:jc w:val="center"/>
        <w:rPr>
          <w:lang w:val="de-DE"/>
        </w:rPr>
      </w:pPr>
      <w:r w:rsidRPr="003A6C22">
        <w:rPr>
          <w:sz w:val="8"/>
          <w:szCs w:val="8"/>
          <w:lang w:val="de-DE"/>
        </w:rPr>
        <w:br/>
      </w:r>
      <w:r w:rsidR="006344D9" w:rsidRPr="006344D9">
        <w:rPr>
          <w:lang w:val="de-DE"/>
        </w:rPr>
        <w:t>Bitte zahlen Sie innerhalb von</w:t>
      </w:r>
      <w:r w:rsidR="00851F4A" w:rsidRPr="006344D9">
        <w:rPr>
          <w:lang w:val="de-DE"/>
        </w:rPr>
        <w:t xml:space="preserve"> … </w:t>
      </w:r>
      <w:proofErr w:type="spellStart"/>
      <w:r w:rsidR="006344D9">
        <w:t>Wochen</w:t>
      </w:r>
      <w:proofErr w:type="spellEnd"/>
      <w:r w:rsidR="00851F4A">
        <w:t xml:space="preserve"> …. </w:t>
      </w:r>
      <w:r w:rsidR="006344D9" w:rsidRPr="006344D9">
        <w:rPr>
          <w:lang w:val="de-DE"/>
        </w:rPr>
        <w:t>Eu</w:t>
      </w:r>
      <w:r w:rsidR="00851F4A" w:rsidRPr="006344D9">
        <w:rPr>
          <w:lang w:val="de-DE"/>
        </w:rPr>
        <w:t xml:space="preserve">ro </w:t>
      </w:r>
      <w:r w:rsidR="006344D9" w:rsidRPr="006344D9">
        <w:rPr>
          <w:lang w:val="de-DE"/>
        </w:rPr>
        <w:t xml:space="preserve">Mitgliedsbeitrag an BE </w:t>
      </w:r>
      <w:r w:rsidR="00851F4A" w:rsidRPr="006344D9">
        <w:rPr>
          <w:lang w:val="de-DE"/>
        </w:rPr>
        <w:t>.. …. …. … m</w:t>
      </w:r>
      <w:r w:rsidR="006344D9" w:rsidRPr="006344D9">
        <w:rPr>
          <w:lang w:val="de-DE"/>
        </w:rPr>
        <w:t>i</w:t>
      </w:r>
      <w:r w:rsidR="00851F4A" w:rsidRPr="006344D9">
        <w:rPr>
          <w:lang w:val="de-DE"/>
        </w:rPr>
        <w:t>t de</w:t>
      </w:r>
      <w:r w:rsidR="006344D9" w:rsidRPr="006344D9">
        <w:rPr>
          <w:lang w:val="de-DE"/>
        </w:rPr>
        <w:t>m</w:t>
      </w:r>
      <w:r w:rsidR="00851F4A" w:rsidRPr="006344D9">
        <w:rPr>
          <w:lang w:val="de-DE"/>
        </w:rPr>
        <w:t xml:space="preserve"> </w:t>
      </w:r>
      <w:r w:rsidR="006344D9">
        <w:rPr>
          <w:lang w:val="de-DE"/>
        </w:rPr>
        <w:t xml:space="preserve">Vermerk </w:t>
      </w:r>
      <w:r w:rsidR="00851F4A" w:rsidRPr="006344D9">
        <w:rPr>
          <w:lang w:val="de-DE"/>
        </w:rPr>
        <w:t>“</w:t>
      </w:r>
      <w:r w:rsidR="006344D9">
        <w:rPr>
          <w:lang w:val="de-DE"/>
        </w:rPr>
        <w:t>EINSCHREIBUNG ARBEITSJAHR 2019</w:t>
      </w:r>
      <w:r w:rsidR="00851F4A" w:rsidRPr="006344D9">
        <w:rPr>
          <w:lang w:val="de-DE"/>
        </w:rPr>
        <w:t>/20</w:t>
      </w:r>
      <w:r w:rsidR="00575941" w:rsidRPr="006344D9">
        <w:rPr>
          <w:lang w:val="de-DE"/>
        </w:rPr>
        <w:t>20</w:t>
      </w:r>
      <w:r w:rsidR="00851F4A" w:rsidRPr="006344D9">
        <w:rPr>
          <w:lang w:val="de-DE"/>
        </w:rPr>
        <w:t xml:space="preserve"> + NAM</w:t>
      </w:r>
      <w:r w:rsidR="006344D9">
        <w:rPr>
          <w:lang w:val="de-DE"/>
        </w:rPr>
        <w:t>E</w:t>
      </w:r>
      <w:r w:rsidR="00851F4A" w:rsidRPr="006344D9">
        <w:rPr>
          <w:lang w:val="de-DE"/>
        </w:rPr>
        <w:t xml:space="preserve"> KIND”</w:t>
      </w:r>
      <w:r w:rsidR="006344D9">
        <w:rPr>
          <w:lang w:val="de-DE"/>
        </w:rPr>
        <w:t>.</w:t>
      </w:r>
    </w:p>
    <w:p w14:paraId="78290285" w14:textId="5852A0F4" w:rsidR="00901C29" w:rsidRPr="006344D9" w:rsidRDefault="00901C29" w:rsidP="00901C29">
      <w:pPr>
        <w:rPr>
          <w:lang w:val="de-DE"/>
        </w:rPr>
      </w:pPr>
    </w:p>
    <w:p w14:paraId="6D797521" w14:textId="795EA0B2" w:rsidR="00901C29" w:rsidRPr="006344D9" w:rsidRDefault="00901C29" w:rsidP="00901C29">
      <w:pPr>
        <w:rPr>
          <w:lang w:val="de-DE"/>
        </w:rPr>
      </w:pPr>
    </w:p>
    <w:p w14:paraId="678F6FD1" w14:textId="6E24B142" w:rsidR="00901C29" w:rsidRPr="006344D9" w:rsidRDefault="006344D9" w:rsidP="006344D9">
      <w:pPr>
        <w:spacing w:after="120"/>
        <w:ind w:left="-142"/>
        <w:rPr>
          <w:lang w:val="de-DE"/>
        </w:rPr>
      </w:pPr>
      <w:r w:rsidRPr="006344D9">
        <w:rPr>
          <w:lang w:val="de-DE"/>
        </w:rPr>
        <w:t>Mit der Registrierung als KLJ-Mitglied erklären Sie sich mit der Datenschutzerklärung von KLJ &amp; Gr</w:t>
      </w:r>
      <w:r>
        <w:rPr>
          <w:lang w:val="de-DE"/>
        </w:rPr>
        <w:t xml:space="preserve">üner Kreis VoG </w:t>
      </w:r>
      <w:r w:rsidRPr="006344D9">
        <w:rPr>
          <w:lang w:val="de-DE"/>
        </w:rPr>
        <w:t>einverstanden.</w:t>
      </w:r>
    </w:p>
    <w:p w14:paraId="10FC716C" w14:textId="442A1537" w:rsidR="006344D9" w:rsidRDefault="006344D9" w:rsidP="00901C29">
      <w:pPr>
        <w:jc w:val="right"/>
        <w:rPr>
          <w:b/>
          <w:i/>
          <w:lang w:val="de-DE"/>
        </w:rPr>
      </w:pPr>
      <w:r w:rsidRPr="006344D9">
        <w:rPr>
          <w:b/>
          <w:i/>
          <w:lang w:val="de-DE"/>
        </w:rPr>
        <w:t>Nach</w:t>
      </w:r>
      <w:r>
        <w:rPr>
          <w:b/>
          <w:i/>
          <w:lang w:val="de-DE"/>
        </w:rPr>
        <w:t xml:space="preserve"> </w:t>
      </w:r>
      <w:r w:rsidRPr="006344D9">
        <w:rPr>
          <w:b/>
          <w:i/>
          <w:lang w:val="de-DE"/>
        </w:rPr>
        <w:t>zu</w:t>
      </w:r>
      <w:r>
        <w:rPr>
          <w:b/>
          <w:i/>
          <w:lang w:val="de-DE"/>
        </w:rPr>
        <w:t xml:space="preserve"> </w:t>
      </w:r>
      <w:r w:rsidRPr="006344D9">
        <w:rPr>
          <w:b/>
          <w:i/>
          <w:lang w:val="de-DE"/>
        </w:rPr>
        <w:t>lese</w:t>
      </w:r>
      <w:r>
        <w:rPr>
          <w:b/>
          <w:i/>
          <w:lang w:val="de-DE"/>
        </w:rPr>
        <w:t>n</w:t>
      </w:r>
      <w:r w:rsidRPr="006344D9">
        <w:rPr>
          <w:b/>
          <w:i/>
          <w:lang w:val="de-DE"/>
        </w:rPr>
        <w:t xml:space="preserve"> auf </w:t>
      </w:r>
    </w:p>
    <w:p w14:paraId="04C19672" w14:textId="7CB2FCB9" w:rsidR="00901C29" w:rsidRPr="006344D9" w:rsidRDefault="006344D9" w:rsidP="00901C29">
      <w:pPr>
        <w:jc w:val="right"/>
        <w:rPr>
          <w:b/>
          <w:bCs/>
          <w:i/>
          <w:lang w:val="de-DE"/>
        </w:rPr>
      </w:pPr>
      <w:hyperlink r:id="rId12" w:history="1">
        <w:r w:rsidRPr="006344D9">
          <w:rPr>
            <w:rStyle w:val="Hyperlink"/>
            <w:b/>
            <w:bCs/>
            <w:color w:val="auto"/>
            <w:u w:val="none"/>
            <w:lang w:val="de-DE"/>
          </w:rPr>
          <w:t>https://www.kljostbelgien.be/mach-mit/datenschutzerklaerung</w:t>
        </w:r>
      </w:hyperlink>
      <w:r w:rsidR="00901C29" w:rsidRPr="006344D9">
        <w:rPr>
          <w:b/>
          <w:bCs/>
          <w:i/>
          <w:lang w:val="de-DE"/>
        </w:rPr>
        <w:t xml:space="preserve"> </w:t>
      </w:r>
    </w:p>
    <w:p w14:paraId="365389C7" w14:textId="11B54E03" w:rsidR="00901C29" w:rsidRPr="006344D9" w:rsidRDefault="00901C29" w:rsidP="00901C29">
      <w:pPr>
        <w:tabs>
          <w:tab w:val="left" w:pos="1632"/>
        </w:tabs>
        <w:rPr>
          <w:lang w:val="de-DE"/>
        </w:rPr>
      </w:pPr>
    </w:p>
    <w:sectPr w:rsidR="00901C29" w:rsidRPr="006344D9" w:rsidSect="00C47FAA">
      <w:headerReference w:type="default" r:id="rId13"/>
      <w:headerReference w:type="first" r:id="rId14"/>
      <w:pgSz w:w="11907" w:h="16840" w:code="9"/>
      <w:pgMar w:top="646" w:right="1418" w:bottom="1418" w:left="1418" w:header="568"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03768" w14:textId="77777777" w:rsidR="003C6D28" w:rsidRDefault="003C6D28">
      <w:r>
        <w:separator/>
      </w:r>
    </w:p>
    <w:p w14:paraId="32CA9136" w14:textId="77777777" w:rsidR="003C6D28" w:rsidRDefault="003C6D28"/>
  </w:endnote>
  <w:endnote w:type="continuationSeparator" w:id="0">
    <w:p w14:paraId="26C76C26" w14:textId="77777777" w:rsidR="003C6D28" w:rsidRDefault="003C6D28">
      <w:r>
        <w:continuationSeparator/>
      </w:r>
    </w:p>
    <w:p w14:paraId="4B8CB4E9" w14:textId="77777777" w:rsidR="003C6D28" w:rsidRDefault="003C6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F1D0C" w14:textId="77777777" w:rsidR="003C6D28" w:rsidRDefault="003C6D28">
      <w:bookmarkStart w:id="0" w:name="_Hlk23849751"/>
      <w:bookmarkEnd w:id="0"/>
      <w:r>
        <w:separator/>
      </w:r>
    </w:p>
    <w:p w14:paraId="294A4B60" w14:textId="77777777" w:rsidR="003C6D28" w:rsidRDefault="003C6D28"/>
  </w:footnote>
  <w:footnote w:type="continuationSeparator" w:id="0">
    <w:p w14:paraId="3367A9AE" w14:textId="77777777" w:rsidR="003C6D28" w:rsidRDefault="003C6D28">
      <w:r>
        <w:continuationSeparator/>
      </w:r>
    </w:p>
    <w:p w14:paraId="2AE535BB" w14:textId="77777777" w:rsidR="003C6D28" w:rsidRDefault="003C6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34280" w14:textId="0C21D319" w:rsidR="00DD758D" w:rsidRDefault="00DD758D" w:rsidP="00DD758D">
    <w:pPr>
      <w:pStyle w:val="Koptekst"/>
      <w:ind w:left="-142"/>
    </w:pPr>
    <w:r>
      <w:rPr>
        <w:noProof/>
        <w:lang w:val="nl-NL"/>
      </w:rPr>
      <mc:AlternateContent>
        <mc:Choice Requires="wps">
          <w:drawing>
            <wp:anchor distT="0" distB="0" distL="114300" distR="114300" simplePos="0" relativeHeight="251659264" behindDoc="0" locked="0" layoutInCell="1" allowOverlap="1" wp14:anchorId="3BEFDFF0" wp14:editId="78D26EBB">
              <wp:simplePos x="0" y="0"/>
              <wp:positionH relativeFrom="column">
                <wp:posOffset>1223010</wp:posOffset>
              </wp:positionH>
              <wp:positionV relativeFrom="paragraph">
                <wp:posOffset>106045</wp:posOffset>
              </wp:positionV>
              <wp:extent cx="5038725" cy="863600"/>
              <wp:effectExtent l="0" t="0" r="952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F77F7" w14:textId="7A3D6086" w:rsidR="00DD758D" w:rsidRPr="000D0967" w:rsidRDefault="006E3B3F" w:rsidP="00DD758D">
                          <w:pPr>
                            <w:spacing w:before="120"/>
                            <w:rPr>
                              <w:rFonts w:cs="Arial"/>
                              <w:b/>
                              <w:color w:val="ED2924"/>
                              <w:sz w:val="28"/>
                              <w:szCs w:val="28"/>
                            </w:rPr>
                          </w:pPr>
                          <w:proofErr w:type="spellStart"/>
                          <w:r>
                            <w:rPr>
                              <w:rFonts w:cs="Arial"/>
                              <w:b/>
                              <w:color w:val="ED2924"/>
                              <w:sz w:val="28"/>
                              <w:szCs w:val="28"/>
                            </w:rPr>
                            <w:t>Anmeldeformular</w:t>
                          </w:r>
                          <w:proofErr w:type="spellEnd"/>
                          <w:r>
                            <w:rPr>
                              <w:rFonts w:cs="Arial"/>
                              <w:b/>
                              <w:color w:val="ED2924"/>
                              <w:sz w:val="28"/>
                              <w:szCs w:val="28"/>
                            </w:rPr>
                            <w:t xml:space="preserve"> </w:t>
                          </w:r>
                          <w:r w:rsidR="00DD758D" w:rsidRPr="000D0967">
                            <w:rPr>
                              <w:rFonts w:cs="Arial"/>
                              <w:b/>
                              <w:color w:val="ED2924"/>
                              <w:sz w:val="28"/>
                              <w:szCs w:val="28"/>
                            </w:rPr>
                            <w:t>KLJ ...</w:t>
                          </w:r>
                        </w:p>
                        <w:p w14:paraId="07F8EE86" w14:textId="3A317718" w:rsidR="00DD758D" w:rsidRPr="00DD758D" w:rsidRDefault="006E3B3F" w:rsidP="00DD758D">
                          <w:pPr>
                            <w:spacing w:before="120"/>
                            <w:rPr>
                              <w:rFonts w:cs="Arial"/>
                              <w:color w:val="000000" w:themeColor="text1"/>
                              <w:sz w:val="22"/>
                              <w:szCs w:val="22"/>
                            </w:rPr>
                          </w:pPr>
                          <w:r>
                            <w:rPr>
                              <w:rFonts w:cs="Arial"/>
                              <w:color w:val="000000" w:themeColor="text1"/>
                              <w:sz w:val="22"/>
                              <w:szCs w:val="22"/>
                            </w:rPr>
                            <w:t>ARBEITSJAHR</w:t>
                          </w:r>
                          <w:r w:rsidR="00DD758D" w:rsidRPr="00167A00">
                            <w:rPr>
                              <w:rFonts w:cs="Arial"/>
                              <w:color w:val="000000" w:themeColor="text1"/>
                              <w:sz w:val="22"/>
                              <w:szCs w:val="22"/>
                            </w:rPr>
                            <w:t xml:space="preserve"> 201</w:t>
                          </w:r>
                          <w:r w:rsidR="00DD758D">
                            <w:rPr>
                              <w:rFonts w:cs="Arial"/>
                              <w:color w:val="000000" w:themeColor="text1"/>
                              <w:sz w:val="22"/>
                              <w:szCs w:val="22"/>
                            </w:rPr>
                            <w:t>9</w:t>
                          </w:r>
                          <w:r w:rsidR="00DD758D" w:rsidRPr="00167A00">
                            <w:rPr>
                              <w:rFonts w:cs="Arial"/>
                              <w:color w:val="000000" w:themeColor="text1"/>
                              <w:sz w:val="22"/>
                              <w:szCs w:val="22"/>
                            </w:rPr>
                            <w:t>-20</w:t>
                          </w:r>
                          <w:r w:rsidR="00DD758D">
                            <w:rPr>
                              <w:rFonts w:cs="Arial"/>
                              <w:color w:val="000000" w:themeColor="text1"/>
                              <w:sz w:val="22"/>
                              <w:szCs w:val="2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FDFF0" id="_x0000_t202" coordsize="21600,21600" o:spt="202" path="m,l,21600r21600,l21600,xe">
              <v:stroke joinstyle="miter"/>
              <v:path gradientshapeok="t" o:connecttype="rect"/>
            </v:shapetype>
            <v:shape id="Text Box 3" o:spid="_x0000_s1026" type="#_x0000_t202" style="position:absolute;left:0;text-align:left;margin-left:96.3pt;margin-top:8.35pt;width:396.7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" stroked="f">
              <v:textbox>
                <w:txbxContent>
                  <w:p w14:paraId="7A3F77F7" w14:textId="7A3D6086" w:rsidR="00DD758D" w:rsidRPr="000D0967" w:rsidRDefault="006E3B3F" w:rsidP="00DD758D">
                    <w:pPr>
                      <w:spacing w:before="120"/>
                      <w:rPr>
                        <w:rFonts w:cs="Arial"/>
                        <w:b/>
                        <w:color w:val="ED2924"/>
                        <w:sz w:val="28"/>
                        <w:szCs w:val="28"/>
                      </w:rPr>
                    </w:pPr>
                    <w:proofErr w:type="spellStart"/>
                    <w:r>
                      <w:rPr>
                        <w:rFonts w:cs="Arial"/>
                        <w:b/>
                        <w:color w:val="ED2924"/>
                        <w:sz w:val="28"/>
                        <w:szCs w:val="28"/>
                      </w:rPr>
                      <w:t>Anmeldeformular</w:t>
                    </w:r>
                    <w:proofErr w:type="spellEnd"/>
                    <w:r>
                      <w:rPr>
                        <w:rFonts w:cs="Arial"/>
                        <w:b/>
                        <w:color w:val="ED2924"/>
                        <w:sz w:val="28"/>
                        <w:szCs w:val="28"/>
                      </w:rPr>
                      <w:t xml:space="preserve"> </w:t>
                    </w:r>
                    <w:r w:rsidR="00DD758D" w:rsidRPr="000D0967">
                      <w:rPr>
                        <w:rFonts w:cs="Arial"/>
                        <w:b/>
                        <w:color w:val="ED2924"/>
                        <w:sz w:val="28"/>
                        <w:szCs w:val="28"/>
                      </w:rPr>
                      <w:t>KLJ ...</w:t>
                    </w:r>
                  </w:p>
                  <w:p w14:paraId="07F8EE86" w14:textId="3A317718" w:rsidR="00DD758D" w:rsidRPr="00DD758D" w:rsidRDefault="006E3B3F" w:rsidP="00DD758D">
                    <w:pPr>
                      <w:spacing w:before="120"/>
                      <w:rPr>
                        <w:rFonts w:cs="Arial"/>
                        <w:color w:val="000000" w:themeColor="text1"/>
                        <w:sz w:val="22"/>
                        <w:szCs w:val="22"/>
                      </w:rPr>
                    </w:pPr>
                    <w:r>
                      <w:rPr>
                        <w:rFonts w:cs="Arial"/>
                        <w:color w:val="000000" w:themeColor="text1"/>
                        <w:sz w:val="22"/>
                        <w:szCs w:val="22"/>
                      </w:rPr>
                      <w:t>ARBEITSJAHR</w:t>
                    </w:r>
                    <w:r w:rsidR="00DD758D" w:rsidRPr="00167A00">
                      <w:rPr>
                        <w:rFonts w:cs="Arial"/>
                        <w:color w:val="000000" w:themeColor="text1"/>
                        <w:sz w:val="22"/>
                        <w:szCs w:val="22"/>
                      </w:rPr>
                      <w:t xml:space="preserve"> 201</w:t>
                    </w:r>
                    <w:r w:rsidR="00DD758D">
                      <w:rPr>
                        <w:rFonts w:cs="Arial"/>
                        <w:color w:val="000000" w:themeColor="text1"/>
                        <w:sz w:val="22"/>
                        <w:szCs w:val="22"/>
                      </w:rPr>
                      <w:t>9</w:t>
                    </w:r>
                    <w:r w:rsidR="00DD758D" w:rsidRPr="00167A00">
                      <w:rPr>
                        <w:rFonts w:cs="Arial"/>
                        <w:color w:val="000000" w:themeColor="text1"/>
                        <w:sz w:val="22"/>
                        <w:szCs w:val="22"/>
                      </w:rPr>
                      <w:t>-20</w:t>
                    </w:r>
                    <w:r w:rsidR="00DD758D">
                      <w:rPr>
                        <w:rFonts w:cs="Arial"/>
                        <w:color w:val="000000" w:themeColor="text1"/>
                        <w:sz w:val="22"/>
                        <w:szCs w:val="22"/>
                      </w:rPr>
                      <w:t>20</w:t>
                    </w:r>
                  </w:p>
                </w:txbxContent>
              </v:textbox>
            </v:shape>
          </w:pict>
        </mc:Fallback>
      </mc:AlternateContent>
    </w:r>
    <w:r>
      <w:rPr>
        <w:noProof/>
        <w:lang w:val="nl-NL"/>
      </w:rPr>
      <w:drawing>
        <wp:inline distT="0" distB="0" distL="0" distR="0" wp14:anchorId="65C903CE" wp14:editId="6BA3F3CA">
          <wp:extent cx="968375" cy="968375"/>
          <wp:effectExtent l="0" t="0" r="3175"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j kleu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8412" cy="968412"/>
                  </a:xfrm>
                  <a:prstGeom prst="rect">
                    <a:avLst/>
                  </a:prstGeom>
                </pic:spPr>
              </pic:pic>
            </a:graphicData>
          </a:graphic>
        </wp:inline>
      </w:drawing>
    </w:r>
    <w:r w:rsidR="00636C7E">
      <w:tab/>
    </w:r>
  </w:p>
  <w:p w14:paraId="42DDD7F8" w14:textId="707B0EB3" w:rsidR="00636C7E" w:rsidRDefault="00636C7E" w:rsidP="00636C7E">
    <w:pPr>
      <w:pStyle w:val="Koptekst"/>
      <w:tabs>
        <w:tab w:val="clear" w:pos="4536"/>
        <w:tab w:val="clear" w:pos="9072"/>
        <w:tab w:val="left" w:pos="325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4F54A" w14:textId="77777777" w:rsidR="00B04BA8" w:rsidRDefault="00B04BA8" w:rsidP="001B3BF3">
    <w:pPr>
      <w:pStyle w:val="Koptekst"/>
      <w:ind w:left="-142"/>
    </w:pPr>
    <w:r>
      <w:rPr>
        <w:noProof/>
        <w:lang w:val="nl-NL"/>
      </w:rPr>
      <mc:AlternateContent>
        <mc:Choice Requires="wps">
          <w:drawing>
            <wp:anchor distT="0" distB="0" distL="114300" distR="114300" simplePos="0" relativeHeight="251656704" behindDoc="0" locked="0" layoutInCell="1" allowOverlap="1" wp14:anchorId="7A16ED0B" wp14:editId="75589518">
              <wp:simplePos x="0" y="0"/>
              <wp:positionH relativeFrom="column">
                <wp:posOffset>1280794</wp:posOffset>
              </wp:positionH>
              <wp:positionV relativeFrom="paragraph">
                <wp:posOffset>306070</wp:posOffset>
              </wp:positionV>
              <wp:extent cx="5038725" cy="8636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C242A" w14:textId="77777777" w:rsidR="005471AD" w:rsidRPr="000D0967" w:rsidRDefault="00FF26CD" w:rsidP="005471AD">
                          <w:pPr>
                            <w:spacing w:before="120"/>
                            <w:rPr>
                              <w:rFonts w:cs="Arial"/>
                              <w:b/>
                              <w:color w:val="ED2924"/>
                              <w:sz w:val="28"/>
                              <w:szCs w:val="28"/>
                            </w:rPr>
                          </w:pPr>
                          <w:r w:rsidRPr="000D0967">
                            <w:rPr>
                              <w:rFonts w:cs="Arial"/>
                              <w:b/>
                              <w:color w:val="ED2924"/>
                              <w:sz w:val="28"/>
                              <w:szCs w:val="28"/>
                            </w:rPr>
                            <w:t>Inschrijvingsformulier KLJ</w:t>
                          </w:r>
                          <w:r w:rsidR="005E11BF" w:rsidRPr="000D0967">
                            <w:rPr>
                              <w:rFonts w:cs="Arial"/>
                              <w:b/>
                              <w:color w:val="ED2924"/>
                              <w:sz w:val="28"/>
                              <w:szCs w:val="28"/>
                            </w:rPr>
                            <w:t xml:space="preserve"> ...</w:t>
                          </w:r>
                        </w:p>
                        <w:p w14:paraId="26F7370D" w14:textId="309ED5AA" w:rsidR="005E11BF" w:rsidRPr="00167A00" w:rsidRDefault="000D0967" w:rsidP="005471AD">
                          <w:pPr>
                            <w:spacing w:before="120"/>
                            <w:rPr>
                              <w:rFonts w:cs="Arial"/>
                              <w:color w:val="000000" w:themeColor="text1"/>
                              <w:sz w:val="22"/>
                              <w:szCs w:val="22"/>
                            </w:rPr>
                          </w:pPr>
                          <w:r w:rsidRPr="00167A00">
                            <w:rPr>
                              <w:rFonts w:cs="Arial"/>
                              <w:color w:val="000000" w:themeColor="text1"/>
                              <w:sz w:val="22"/>
                              <w:szCs w:val="22"/>
                            </w:rPr>
                            <w:t>WERKJAAR 201</w:t>
                          </w:r>
                          <w:r w:rsidR="00575941">
                            <w:rPr>
                              <w:rFonts w:cs="Arial"/>
                              <w:color w:val="000000" w:themeColor="text1"/>
                              <w:sz w:val="22"/>
                              <w:szCs w:val="22"/>
                            </w:rPr>
                            <w:t>9</w:t>
                          </w:r>
                          <w:r w:rsidRPr="00167A00">
                            <w:rPr>
                              <w:rFonts w:cs="Arial"/>
                              <w:color w:val="000000" w:themeColor="text1"/>
                              <w:sz w:val="22"/>
                              <w:szCs w:val="22"/>
                            </w:rPr>
                            <w:t>-20</w:t>
                          </w:r>
                          <w:r w:rsidR="00575941">
                            <w:rPr>
                              <w:rFonts w:cs="Arial"/>
                              <w:color w:val="000000" w:themeColor="text1"/>
                              <w:sz w:val="22"/>
                              <w:szCs w:val="22"/>
                            </w:rPr>
                            <w:t>20</w:t>
                          </w:r>
                        </w:p>
                        <w:p w14:paraId="60061E4C" w14:textId="77777777" w:rsidR="00B04BA8" w:rsidRPr="003E498C" w:rsidRDefault="00B04BA8" w:rsidP="005471AD">
                          <w:pPr>
                            <w:spacing w:before="120"/>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6ED0B" id="_x0000_t202" coordsize="21600,21600" o:spt="202" path="m,l,21600r21600,l21600,xe">
              <v:stroke joinstyle="miter"/>
              <v:path gradientshapeok="t" o:connecttype="rect"/>
            </v:shapetype>
            <v:shape id="Text Box 3" o:spid="_x0000_s1026" type="#_x0000_t202" style="position:absolute;left:0;text-align:left;margin-left:100.85pt;margin-top:24.1pt;width:396.7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" stroked="f">
              <v:textbox>
                <w:txbxContent>
                  <w:p w14:paraId="745C242A" w14:textId="77777777" w:rsidR="005471AD" w:rsidRPr="000D0967" w:rsidRDefault="00FF26CD" w:rsidP="005471AD">
                    <w:pPr>
                      <w:spacing w:before="120"/>
                      <w:rPr>
                        <w:rFonts w:cs="Arial"/>
                        <w:b/>
                        <w:color w:val="ED2924"/>
                        <w:sz w:val="28"/>
                        <w:szCs w:val="28"/>
                      </w:rPr>
                    </w:pPr>
                    <w:r w:rsidRPr="000D0967">
                      <w:rPr>
                        <w:rFonts w:cs="Arial"/>
                        <w:b/>
                        <w:color w:val="ED2924"/>
                        <w:sz w:val="28"/>
                        <w:szCs w:val="28"/>
                      </w:rPr>
                      <w:t>Inschrijvingsformulier KLJ</w:t>
                    </w:r>
                    <w:r w:rsidR="005E11BF" w:rsidRPr="000D0967">
                      <w:rPr>
                        <w:rFonts w:cs="Arial"/>
                        <w:b/>
                        <w:color w:val="ED2924"/>
                        <w:sz w:val="28"/>
                        <w:szCs w:val="28"/>
                      </w:rPr>
                      <w:t xml:space="preserve"> ...</w:t>
                    </w:r>
                  </w:p>
                  <w:p w14:paraId="26F7370D" w14:textId="309ED5AA" w:rsidR="005E11BF" w:rsidRPr="00167A00" w:rsidRDefault="000D0967" w:rsidP="005471AD">
                    <w:pPr>
                      <w:spacing w:before="120"/>
                      <w:rPr>
                        <w:rFonts w:cs="Arial"/>
                        <w:color w:val="000000" w:themeColor="text1"/>
                        <w:sz w:val="22"/>
                        <w:szCs w:val="22"/>
                      </w:rPr>
                    </w:pPr>
                    <w:r w:rsidRPr="00167A00">
                      <w:rPr>
                        <w:rFonts w:cs="Arial"/>
                        <w:color w:val="000000" w:themeColor="text1"/>
                        <w:sz w:val="22"/>
                        <w:szCs w:val="22"/>
                      </w:rPr>
                      <w:t>WERKJAAR 201</w:t>
                    </w:r>
                    <w:r w:rsidR="00575941">
                      <w:rPr>
                        <w:rFonts w:cs="Arial"/>
                        <w:color w:val="000000" w:themeColor="text1"/>
                        <w:sz w:val="22"/>
                        <w:szCs w:val="22"/>
                      </w:rPr>
                      <w:t>9</w:t>
                    </w:r>
                    <w:r w:rsidRPr="00167A00">
                      <w:rPr>
                        <w:rFonts w:cs="Arial"/>
                        <w:color w:val="000000" w:themeColor="text1"/>
                        <w:sz w:val="22"/>
                        <w:szCs w:val="22"/>
                      </w:rPr>
                      <w:t>-20</w:t>
                    </w:r>
                    <w:r w:rsidR="00575941">
                      <w:rPr>
                        <w:rFonts w:cs="Arial"/>
                        <w:color w:val="000000" w:themeColor="text1"/>
                        <w:sz w:val="22"/>
                        <w:szCs w:val="22"/>
                      </w:rPr>
                      <w:t>20</w:t>
                    </w:r>
                  </w:p>
                  <w:p w14:paraId="60061E4C" w14:textId="77777777" w:rsidR="00B04BA8" w:rsidRPr="003E498C" w:rsidRDefault="00B04BA8" w:rsidP="005471AD">
                    <w:pPr>
                      <w:spacing w:before="120"/>
                      <w:rPr>
                        <w:rFonts w:cs="Arial"/>
                      </w:rPr>
                    </w:pPr>
                  </w:p>
                </w:txbxContent>
              </v:textbox>
            </v:shape>
          </w:pict>
        </mc:Fallback>
      </mc:AlternateContent>
    </w:r>
    <w:r w:rsidR="00DD3570">
      <w:rPr>
        <w:noProof/>
        <w:lang w:val="nl-NL"/>
      </w:rPr>
      <w:drawing>
        <wp:inline distT="0" distB="0" distL="0" distR="0" wp14:anchorId="7A16ED0D" wp14:editId="4FFE1C82">
          <wp:extent cx="968375" cy="968375"/>
          <wp:effectExtent l="0" t="0" r="317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j kleu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8412" cy="968412"/>
                  </a:xfrm>
                  <a:prstGeom prst="rect">
                    <a:avLst/>
                  </a:prstGeom>
                </pic:spPr>
              </pic:pic>
            </a:graphicData>
          </a:graphic>
        </wp:inline>
      </w:drawing>
    </w:r>
  </w:p>
  <w:p w14:paraId="4B94D5A5" w14:textId="77777777" w:rsidR="00B04BA8" w:rsidRDefault="00B04BA8"/>
  <w:p w14:paraId="3DEEC669" w14:textId="77777777" w:rsidR="00F434C3" w:rsidRDefault="00F434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alt="Schaar" style="width:13.5pt;height:1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" o:bullet="t">
        <v:imagedata r:id="rId1" o:title="" cropbottom="-455f" cropleft="-2357f" cropright="-471f"/>
      </v:shape>
    </w:pict>
  </w:numPicBullet>
  <w:abstractNum w:abstractNumId="0" w15:restartNumberingAfterBreak="0">
    <w:nsid w:val="FFFFFF7C"/>
    <w:multiLevelType w:val="singleLevel"/>
    <w:tmpl w:val="F2BEEE1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770D3E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164BEF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0B252C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A6C135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E6D78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917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E46F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8AFC0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B42339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186A05C"/>
    <w:lvl w:ilvl="0">
      <w:start w:val="1"/>
      <w:numFmt w:val="decimal"/>
      <w:pStyle w:val="Kop1"/>
      <w:lvlText w:val="%1."/>
      <w:legacy w:legacy="1" w:legacySpace="0" w:legacyIndent="708"/>
      <w:lvlJc w:val="left"/>
      <w:pPr>
        <w:ind w:left="708" w:hanging="708"/>
      </w:pPr>
    </w:lvl>
    <w:lvl w:ilvl="1">
      <w:start w:val="1"/>
      <w:numFmt w:val="decimal"/>
      <w:pStyle w:val="Kop2"/>
      <w:lvlText w:val="%1.%2."/>
      <w:legacy w:legacy="1" w:legacySpace="0" w:legacyIndent="708"/>
      <w:lvlJc w:val="left"/>
      <w:pPr>
        <w:ind w:left="1416" w:hanging="708"/>
      </w:pPr>
    </w:lvl>
    <w:lvl w:ilvl="2">
      <w:start w:val="1"/>
      <w:numFmt w:val="decimal"/>
      <w:pStyle w:val="Kop3"/>
      <w:lvlText w:val="%1.%2.%3."/>
      <w:legacy w:legacy="1" w:legacySpace="0" w:legacyIndent="708"/>
      <w:lvlJc w:val="left"/>
      <w:pPr>
        <w:ind w:left="2124" w:hanging="708"/>
      </w:pPr>
    </w:lvl>
    <w:lvl w:ilvl="3">
      <w:start w:val="1"/>
      <w:numFmt w:val="decimal"/>
      <w:pStyle w:val="Kop4"/>
      <w:lvlText w:val="%1.%2.%3.%4."/>
      <w:legacy w:legacy="1" w:legacySpace="0" w:legacyIndent="708"/>
      <w:lvlJc w:val="left"/>
      <w:pPr>
        <w:ind w:left="2977" w:hanging="708"/>
      </w:pPr>
    </w:lvl>
    <w:lvl w:ilvl="4">
      <w:start w:val="1"/>
      <w:numFmt w:val="decimal"/>
      <w:pStyle w:val="Kop5"/>
      <w:lvlText w:val="%1.%2.%3.%4.%5."/>
      <w:legacy w:legacy="1" w:legacySpace="0" w:legacyIndent="708"/>
      <w:lvlJc w:val="left"/>
      <w:pPr>
        <w:ind w:left="3828" w:hanging="708"/>
      </w:pPr>
    </w:lvl>
    <w:lvl w:ilvl="5">
      <w:start w:val="1"/>
      <w:numFmt w:val="decimal"/>
      <w:pStyle w:val="Kop6"/>
      <w:lvlText w:val="%1.%2.%3.%4.%5.%6."/>
      <w:legacy w:legacy="1" w:legacySpace="0" w:legacyIndent="708"/>
      <w:lvlJc w:val="left"/>
      <w:pPr>
        <w:ind w:left="4247" w:hanging="708"/>
      </w:pPr>
    </w:lvl>
    <w:lvl w:ilvl="6">
      <w:start w:val="1"/>
      <w:numFmt w:val="decimal"/>
      <w:pStyle w:val="Kop7"/>
      <w:lvlText w:val="%1.%2.%3.%4.%5.%6.%7."/>
      <w:legacy w:legacy="1" w:legacySpace="0" w:legacyIndent="708"/>
      <w:lvlJc w:val="left"/>
      <w:pPr>
        <w:ind w:left="4956" w:hanging="708"/>
      </w:pPr>
    </w:lvl>
    <w:lvl w:ilvl="7">
      <w:start w:val="1"/>
      <w:numFmt w:val="decimal"/>
      <w:pStyle w:val="Kop8"/>
      <w:lvlText w:val="%1.%2.%3.%4.%5.%6.%7.%8."/>
      <w:legacy w:legacy="1" w:legacySpace="0" w:legacyIndent="708"/>
      <w:lvlJc w:val="left"/>
      <w:pPr>
        <w:ind w:left="5665" w:hanging="708"/>
      </w:pPr>
    </w:lvl>
    <w:lvl w:ilvl="8">
      <w:start w:val="1"/>
      <w:numFmt w:val="decimal"/>
      <w:pStyle w:val="Kop9"/>
      <w:lvlText w:val="%1.%2.%3.%4.%5.%6.%7.%8.%9"/>
      <w:legacy w:legacy="1" w:legacySpace="0" w:legacyIndent="708"/>
      <w:lvlJc w:val="left"/>
      <w:pPr>
        <w:ind w:left="6373" w:hanging="708"/>
      </w:pPr>
    </w:lvl>
  </w:abstractNum>
  <w:abstractNum w:abstractNumId="11" w15:restartNumberingAfterBreak="0">
    <w:nsid w:val="0E2012E1"/>
    <w:multiLevelType w:val="hybridMultilevel"/>
    <w:tmpl w:val="49FCB7FA"/>
    <w:lvl w:ilvl="0" w:tplc="F82EC782">
      <w:start w:val="1"/>
      <w:numFmt w:val="bullet"/>
      <w:pStyle w:val="lijst1niveau2"/>
      <w:lvlText w:val=""/>
      <w:lvlJc w:val="left"/>
      <w:pPr>
        <w:tabs>
          <w:tab w:val="num" w:pos="1778"/>
        </w:tabs>
        <w:ind w:left="1778"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CA0B58"/>
    <w:multiLevelType w:val="hybridMultilevel"/>
    <w:tmpl w:val="BE821B9E"/>
    <w:lvl w:ilvl="0" w:tplc="89B086C8">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BF658A9"/>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44567C9"/>
    <w:multiLevelType w:val="hybridMultilevel"/>
    <w:tmpl w:val="916A356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56058C3"/>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C1A7650"/>
    <w:multiLevelType w:val="hybridMultilevel"/>
    <w:tmpl w:val="7CDA4608"/>
    <w:lvl w:ilvl="0" w:tplc="437C7802">
      <w:start w:val="1"/>
      <w:numFmt w:val="bullet"/>
      <w:pStyle w:val="lijst1"/>
      <w:lvlText w:val=""/>
      <w:lvlJc w:val="left"/>
      <w:pPr>
        <w:tabs>
          <w:tab w:val="num" w:pos="1097"/>
        </w:tabs>
        <w:ind w:left="1097"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3752FF"/>
    <w:multiLevelType w:val="hybridMultilevel"/>
    <w:tmpl w:val="B1A24A3C"/>
    <w:lvl w:ilvl="0" w:tplc="89B086C8">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06C22DA"/>
    <w:multiLevelType w:val="hybridMultilevel"/>
    <w:tmpl w:val="6608DF3E"/>
    <w:lvl w:ilvl="0" w:tplc="89B086C8">
      <w:start w:val="1"/>
      <w:numFmt w:val="bullet"/>
      <w:lvlText w:val=""/>
      <w:lvlJc w:val="left"/>
      <w:pPr>
        <w:ind w:left="644" w:hanging="360"/>
      </w:pPr>
      <w:rPr>
        <w:rFonts w:ascii="Wingdings" w:hAnsi="Wingding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9" w15:restartNumberingAfterBreak="0">
    <w:nsid w:val="444B245E"/>
    <w:multiLevelType w:val="hybridMultilevel"/>
    <w:tmpl w:val="6520D94C"/>
    <w:lvl w:ilvl="0" w:tplc="F4D67386">
      <w:start w:val="1"/>
      <w:numFmt w:val="bullet"/>
      <w:pStyle w:val="lijst1niveau3"/>
      <w:lvlText w:val=""/>
      <w:lvlJc w:val="left"/>
      <w:pPr>
        <w:tabs>
          <w:tab w:val="num" w:pos="1494"/>
        </w:tabs>
        <w:ind w:left="1494"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06565"/>
    <w:multiLevelType w:val="hybridMultilevel"/>
    <w:tmpl w:val="5D0E3F00"/>
    <w:lvl w:ilvl="0" w:tplc="8F007F20">
      <w:start w:val="1"/>
      <w:numFmt w:val="bullet"/>
      <w:pStyle w:val="Bullets"/>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5726850"/>
    <w:multiLevelType w:val="hybridMultilevel"/>
    <w:tmpl w:val="2E56E18E"/>
    <w:lvl w:ilvl="0" w:tplc="89B086C8">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2" w15:restartNumberingAfterBreak="0">
    <w:nsid w:val="71E2330C"/>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EF1E23"/>
    <w:multiLevelType w:val="hybridMultilevel"/>
    <w:tmpl w:val="9DF6841C"/>
    <w:lvl w:ilvl="0" w:tplc="89B086C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1"/>
  </w:num>
  <w:num w:numId="17">
    <w:abstractNumId w:val="19"/>
  </w:num>
  <w:num w:numId="18">
    <w:abstractNumId w:val="20"/>
  </w:num>
  <w:num w:numId="19">
    <w:abstractNumId w:val="17"/>
  </w:num>
  <w:num w:numId="20">
    <w:abstractNumId w:val="18"/>
  </w:num>
  <w:num w:numId="21">
    <w:abstractNumId w:val="12"/>
  </w:num>
  <w:num w:numId="22">
    <w:abstractNumId w:val="14"/>
  </w:num>
  <w:num w:numId="23">
    <w:abstractNumId w:val="23"/>
  </w:num>
  <w:num w:numId="24">
    <w:abstractNumId w:val="21"/>
  </w:num>
  <w:num w:numId="25">
    <w:abstractNumId w:val="10"/>
  </w:num>
  <w:num w:numId="26">
    <w:abstractNumId w:val="10"/>
  </w:num>
  <w:num w:numId="2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style="mso-wrap-style:none" fillcolor="white">
      <v:fill color="white"/>
      <v:textbox style="mso-fit-shape-to-text:t"/>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CD"/>
    <w:rsid w:val="00023F02"/>
    <w:rsid w:val="00026516"/>
    <w:rsid w:val="00040B1A"/>
    <w:rsid w:val="00043CFE"/>
    <w:rsid w:val="000506B3"/>
    <w:rsid w:val="00055143"/>
    <w:rsid w:val="00094A6C"/>
    <w:rsid w:val="000D0967"/>
    <w:rsid w:val="000E10BE"/>
    <w:rsid w:val="00115A65"/>
    <w:rsid w:val="00122CA9"/>
    <w:rsid w:val="00131A99"/>
    <w:rsid w:val="00141768"/>
    <w:rsid w:val="0014241B"/>
    <w:rsid w:val="001433AB"/>
    <w:rsid w:val="00166997"/>
    <w:rsid w:val="00167A00"/>
    <w:rsid w:val="00171D74"/>
    <w:rsid w:val="00190026"/>
    <w:rsid w:val="0019343A"/>
    <w:rsid w:val="001B1364"/>
    <w:rsid w:val="001B3BF3"/>
    <w:rsid w:val="001B6737"/>
    <w:rsid w:val="001C4692"/>
    <w:rsid w:val="001C5E76"/>
    <w:rsid w:val="001D0AEC"/>
    <w:rsid w:val="001F10D8"/>
    <w:rsid w:val="001F50DF"/>
    <w:rsid w:val="002116FA"/>
    <w:rsid w:val="00225BA9"/>
    <w:rsid w:val="002268E8"/>
    <w:rsid w:val="00267C4D"/>
    <w:rsid w:val="0027257E"/>
    <w:rsid w:val="00287E76"/>
    <w:rsid w:val="002A5122"/>
    <w:rsid w:val="002B4B53"/>
    <w:rsid w:val="002B776B"/>
    <w:rsid w:val="00313E73"/>
    <w:rsid w:val="003319E9"/>
    <w:rsid w:val="00333DE6"/>
    <w:rsid w:val="00333F23"/>
    <w:rsid w:val="00335FA5"/>
    <w:rsid w:val="003512B5"/>
    <w:rsid w:val="00362E5D"/>
    <w:rsid w:val="0037011C"/>
    <w:rsid w:val="00390DAF"/>
    <w:rsid w:val="00391047"/>
    <w:rsid w:val="003A06CA"/>
    <w:rsid w:val="003A6C22"/>
    <w:rsid w:val="003C6D28"/>
    <w:rsid w:val="003E498C"/>
    <w:rsid w:val="003F5B93"/>
    <w:rsid w:val="004006A5"/>
    <w:rsid w:val="004013D8"/>
    <w:rsid w:val="00415F69"/>
    <w:rsid w:val="004237A5"/>
    <w:rsid w:val="0045112E"/>
    <w:rsid w:val="00470750"/>
    <w:rsid w:val="0047174C"/>
    <w:rsid w:val="00484E40"/>
    <w:rsid w:val="00487502"/>
    <w:rsid w:val="004A31B3"/>
    <w:rsid w:val="004A4566"/>
    <w:rsid w:val="004C33C0"/>
    <w:rsid w:val="004D118B"/>
    <w:rsid w:val="004D428D"/>
    <w:rsid w:val="004D44EE"/>
    <w:rsid w:val="004E75A4"/>
    <w:rsid w:val="004F15F1"/>
    <w:rsid w:val="00501B1E"/>
    <w:rsid w:val="0053396D"/>
    <w:rsid w:val="005406E9"/>
    <w:rsid w:val="005471AD"/>
    <w:rsid w:val="00572E5A"/>
    <w:rsid w:val="00575941"/>
    <w:rsid w:val="005A0435"/>
    <w:rsid w:val="005E11BF"/>
    <w:rsid w:val="005F59CB"/>
    <w:rsid w:val="00613672"/>
    <w:rsid w:val="00614EAB"/>
    <w:rsid w:val="00627311"/>
    <w:rsid w:val="00630976"/>
    <w:rsid w:val="006344D9"/>
    <w:rsid w:val="00636C7E"/>
    <w:rsid w:val="006808CC"/>
    <w:rsid w:val="00683E0A"/>
    <w:rsid w:val="00686A50"/>
    <w:rsid w:val="00691BC1"/>
    <w:rsid w:val="00696D82"/>
    <w:rsid w:val="006A235C"/>
    <w:rsid w:val="006A2973"/>
    <w:rsid w:val="006D1C04"/>
    <w:rsid w:val="006E3B3F"/>
    <w:rsid w:val="006F0F3D"/>
    <w:rsid w:val="006F1814"/>
    <w:rsid w:val="00701C93"/>
    <w:rsid w:val="00743644"/>
    <w:rsid w:val="0075458B"/>
    <w:rsid w:val="00774915"/>
    <w:rsid w:val="00791CC0"/>
    <w:rsid w:val="007B225D"/>
    <w:rsid w:val="007E7690"/>
    <w:rsid w:val="0080144C"/>
    <w:rsid w:val="00822B8F"/>
    <w:rsid w:val="00851F4A"/>
    <w:rsid w:val="00862567"/>
    <w:rsid w:val="00870B24"/>
    <w:rsid w:val="00881643"/>
    <w:rsid w:val="008860F3"/>
    <w:rsid w:val="00896EC3"/>
    <w:rsid w:val="008A461A"/>
    <w:rsid w:val="008D4821"/>
    <w:rsid w:val="008D6D10"/>
    <w:rsid w:val="008F08AC"/>
    <w:rsid w:val="008F10E8"/>
    <w:rsid w:val="00901C29"/>
    <w:rsid w:val="00904D4C"/>
    <w:rsid w:val="00924089"/>
    <w:rsid w:val="009505A6"/>
    <w:rsid w:val="009605BC"/>
    <w:rsid w:val="0097034F"/>
    <w:rsid w:val="00977095"/>
    <w:rsid w:val="009A0776"/>
    <w:rsid w:val="009A19B8"/>
    <w:rsid w:val="009B2976"/>
    <w:rsid w:val="009B569B"/>
    <w:rsid w:val="009C5AE9"/>
    <w:rsid w:val="009E1C6C"/>
    <w:rsid w:val="009E5EA2"/>
    <w:rsid w:val="00A05798"/>
    <w:rsid w:val="00A17523"/>
    <w:rsid w:val="00A570A5"/>
    <w:rsid w:val="00A623A3"/>
    <w:rsid w:val="00A8714A"/>
    <w:rsid w:val="00A95D15"/>
    <w:rsid w:val="00AB295E"/>
    <w:rsid w:val="00AC7F88"/>
    <w:rsid w:val="00B04BA8"/>
    <w:rsid w:val="00B1448E"/>
    <w:rsid w:val="00B238BF"/>
    <w:rsid w:val="00B26135"/>
    <w:rsid w:val="00B34084"/>
    <w:rsid w:val="00B42887"/>
    <w:rsid w:val="00B4582E"/>
    <w:rsid w:val="00B568E4"/>
    <w:rsid w:val="00B846EC"/>
    <w:rsid w:val="00B97C41"/>
    <w:rsid w:val="00BA1418"/>
    <w:rsid w:val="00BB42E3"/>
    <w:rsid w:val="00BC6529"/>
    <w:rsid w:val="00BC75A2"/>
    <w:rsid w:val="00BD451C"/>
    <w:rsid w:val="00BF576F"/>
    <w:rsid w:val="00C06242"/>
    <w:rsid w:val="00C106E2"/>
    <w:rsid w:val="00C276E9"/>
    <w:rsid w:val="00C47FAA"/>
    <w:rsid w:val="00C660F1"/>
    <w:rsid w:val="00C906D6"/>
    <w:rsid w:val="00C95FBE"/>
    <w:rsid w:val="00CA2D4C"/>
    <w:rsid w:val="00CB673A"/>
    <w:rsid w:val="00CC5353"/>
    <w:rsid w:val="00CD7170"/>
    <w:rsid w:val="00CE2952"/>
    <w:rsid w:val="00CE3B71"/>
    <w:rsid w:val="00CE453E"/>
    <w:rsid w:val="00CF09E6"/>
    <w:rsid w:val="00D47CEB"/>
    <w:rsid w:val="00D47FA1"/>
    <w:rsid w:val="00D55FBE"/>
    <w:rsid w:val="00D7778A"/>
    <w:rsid w:val="00D81472"/>
    <w:rsid w:val="00D859DC"/>
    <w:rsid w:val="00DB0768"/>
    <w:rsid w:val="00DB0B03"/>
    <w:rsid w:val="00DD3570"/>
    <w:rsid w:val="00DD5B27"/>
    <w:rsid w:val="00DD758D"/>
    <w:rsid w:val="00E10E14"/>
    <w:rsid w:val="00E372CF"/>
    <w:rsid w:val="00E4310E"/>
    <w:rsid w:val="00E50554"/>
    <w:rsid w:val="00E5110C"/>
    <w:rsid w:val="00E55F24"/>
    <w:rsid w:val="00E6281A"/>
    <w:rsid w:val="00E92DB2"/>
    <w:rsid w:val="00EB1A9D"/>
    <w:rsid w:val="00EC0F3A"/>
    <w:rsid w:val="00EC3F7A"/>
    <w:rsid w:val="00ED560A"/>
    <w:rsid w:val="00EE76E7"/>
    <w:rsid w:val="00EF3EF0"/>
    <w:rsid w:val="00F0203B"/>
    <w:rsid w:val="00F110AF"/>
    <w:rsid w:val="00F16ECA"/>
    <w:rsid w:val="00F30574"/>
    <w:rsid w:val="00F434C3"/>
    <w:rsid w:val="00F45A5A"/>
    <w:rsid w:val="00F45DAA"/>
    <w:rsid w:val="00F6414C"/>
    <w:rsid w:val="00F64265"/>
    <w:rsid w:val="00F644FB"/>
    <w:rsid w:val="00F646D8"/>
    <w:rsid w:val="00F750BB"/>
    <w:rsid w:val="00F82DDC"/>
    <w:rsid w:val="00F8570F"/>
    <w:rsid w:val="00F90496"/>
    <w:rsid w:val="00FB7232"/>
    <w:rsid w:val="00FD531A"/>
    <w:rsid w:val="00FF02C1"/>
    <w:rsid w:val="00FF1D1B"/>
    <w:rsid w:val="00FF26CD"/>
    <w:rsid w:val="402F34AD"/>
    <w:rsid w:val="5567DE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o:shapedefaults>
    <o:shapelayout v:ext="edit">
      <o:idmap v:ext="edit" data="1"/>
    </o:shapelayout>
  </w:shapeDefaults>
  <w:decimalSymbol w:val=","/>
  <w:listSeparator w:val=";"/>
  <w14:docId w14:val="7A16ECF5"/>
  <w15:docId w15:val="{380B8554-9537-4D2E-91B6-1B7A804E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84E40"/>
    <w:pPr>
      <w:overflowPunct w:val="0"/>
      <w:autoSpaceDE w:val="0"/>
      <w:autoSpaceDN w:val="0"/>
      <w:adjustRightInd w:val="0"/>
      <w:spacing w:line="264" w:lineRule="auto"/>
      <w:textAlignment w:val="baseline"/>
    </w:pPr>
    <w:rPr>
      <w:rFonts w:ascii="Arial" w:hAnsi="Arial"/>
      <w:lang w:eastAsia="nl-NL"/>
    </w:rPr>
  </w:style>
  <w:style w:type="paragraph" w:styleId="Kop1">
    <w:name w:val="heading 1"/>
    <w:basedOn w:val="Standaard"/>
    <w:next w:val="Standaard"/>
    <w:link w:val="Kop1Char"/>
    <w:qFormat/>
    <w:pPr>
      <w:keepNext/>
      <w:numPr>
        <w:numId w:val="1"/>
      </w:numPr>
      <w:spacing w:before="480" w:after="60"/>
      <w:outlineLvl w:val="0"/>
    </w:pPr>
    <w:rPr>
      <w:b/>
      <w:kern w:val="28"/>
      <w:sz w:val="24"/>
    </w:rPr>
  </w:style>
  <w:style w:type="paragraph" w:styleId="Kop2">
    <w:name w:val="heading 2"/>
    <w:basedOn w:val="Standaard"/>
    <w:next w:val="Standaard"/>
    <w:qFormat/>
    <w:pPr>
      <w:keepNext/>
      <w:numPr>
        <w:ilvl w:val="1"/>
        <w:numId w:val="1"/>
      </w:numPr>
      <w:spacing w:before="240" w:after="60"/>
      <w:outlineLvl w:val="1"/>
    </w:pPr>
    <w:rPr>
      <w:b/>
      <w:i/>
      <w:sz w:val="22"/>
    </w:rPr>
  </w:style>
  <w:style w:type="paragraph" w:styleId="Kop3">
    <w:name w:val="heading 3"/>
    <w:basedOn w:val="Standaard"/>
    <w:next w:val="Standaard"/>
    <w:qFormat/>
    <w:pPr>
      <w:keepNext/>
      <w:numPr>
        <w:ilvl w:val="2"/>
        <w:numId w:val="1"/>
      </w:numPr>
      <w:spacing w:before="240" w:after="60"/>
      <w:outlineLvl w:val="2"/>
    </w:pPr>
    <w:rPr>
      <w:b/>
    </w:rPr>
  </w:style>
  <w:style w:type="paragraph" w:styleId="Kop4">
    <w:name w:val="heading 4"/>
    <w:basedOn w:val="Standaard"/>
    <w:next w:val="Standaard"/>
    <w:qFormat/>
    <w:pPr>
      <w:keepNext/>
      <w:numPr>
        <w:ilvl w:val="3"/>
        <w:numId w:val="1"/>
      </w:numPr>
      <w:spacing w:before="240" w:after="60"/>
      <w:ind w:hanging="853"/>
      <w:outlineLvl w:val="3"/>
    </w:pPr>
    <w:rPr>
      <w:i/>
    </w:rPr>
  </w:style>
  <w:style w:type="paragraph" w:styleId="Kop5">
    <w:name w:val="heading 5"/>
    <w:basedOn w:val="Standaard"/>
    <w:next w:val="Standaard"/>
    <w:qFormat/>
    <w:pPr>
      <w:numPr>
        <w:ilvl w:val="4"/>
        <w:numId w:val="1"/>
      </w:numPr>
      <w:spacing w:before="240" w:after="60"/>
      <w:ind w:hanging="999"/>
      <w:outlineLvl w:val="4"/>
    </w:pPr>
  </w:style>
  <w:style w:type="paragraph" w:styleId="Kop6">
    <w:name w:val="heading 6"/>
    <w:basedOn w:val="Standaard"/>
    <w:next w:val="Standaard"/>
    <w:pPr>
      <w:numPr>
        <w:ilvl w:val="5"/>
        <w:numId w:val="1"/>
      </w:numPr>
      <w:spacing w:before="60" w:after="60"/>
      <w:ind w:hanging="709"/>
      <w:outlineLvl w:val="5"/>
    </w:pPr>
    <w:rPr>
      <w:i/>
    </w:rPr>
  </w:style>
  <w:style w:type="paragraph" w:styleId="Kop7">
    <w:name w:val="heading 7"/>
    <w:basedOn w:val="Standaard"/>
    <w:next w:val="Standaard"/>
    <w:pPr>
      <w:numPr>
        <w:ilvl w:val="6"/>
        <w:numId w:val="1"/>
      </w:numPr>
      <w:spacing w:before="60" w:after="60"/>
      <w:ind w:hanging="709"/>
      <w:outlineLvl w:val="6"/>
    </w:pPr>
  </w:style>
  <w:style w:type="paragraph" w:styleId="Kop8">
    <w:name w:val="heading 8"/>
    <w:basedOn w:val="Standaard"/>
    <w:next w:val="Standaard"/>
    <w:pPr>
      <w:numPr>
        <w:ilvl w:val="7"/>
        <w:numId w:val="1"/>
      </w:numPr>
      <w:spacing w:before="60" w:after="60"/>
      <w:ind w:hanging="709"/>
      <w:outlineLvl w:val="7"/>
    </w:pPr>
    <w:rPr>
      <w:i/>
    </w:rPr>
  </w:style>
  <w:style w:type="paragraph" w:styleId="Kop9">
    <w:name w:val="heading 9"/>
    <w:basedOn w:val="Standaard"/>
    <w:next w:val="Standaard"/>
    <w:pPr>
      <w:numPr>
        <w:ilvl w:val="8"/>
        <w:numId w:val="1"/>
      </w:numPr>
      <w:spacing w:before="60" w:after="60"/>
      <w:ind w:hanging="709"/>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683E0A"/>
    <w:pPr>
      <w:spacing w:before="240" w:after="600"/>
      <w:jc w:val="center"/>
    </w:pPr>
    <w:rPr>
      <w:b/>
      <w:kern w:val="28"/>
      <w:sz w:val="28"/>
    </w:rPr>
  </w:style>
  <w:style w:type="paragraph" w:customStyle="1" w:styleId="lijst1">
    <w:name w:val="lijst1"/>
    <w:basedOn w:val="Standaard"/>
    <w:rsid w:val="00122CA9"/>
    <w:pPr>
      <w:numPr>
        <w:numId w:val="15"/>
      </w:numPr>
      <w:tabs>
        <w:tab w:val="clear" w:pos="1097"/>
        <w:tab w:val="num" w:pos="567"/>
      </w:tabs>
      <w:ind w:left="567" w:hanging="567"/>
    </w:p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rsid w:val="00CE2952"/>
    <w:rPr>
      <w:rFonts w:ascii="Arial" w:hAnsi="Arial"/>
      <w:b/>
      <w:sz w:val="18"/>
    </w:rPr>
  </w:style>
  <w:style w:type="paragraph" w:styleId="Adresenvelop">
    <w:name w:val="envelope address"/>
    <w:basedOn w:val="Standaard"/>
    <w:semiHidden/>
    <w:pPr>
      <w:framePr w:w="7920" w:h="1980" w:hRule="exact" w:hSpace="141" w:wrap="auto" w:hAnchor="page" w:xAlign="center" w:yAlign="bottom"/>
      <w:ind w:left="2880"/>
    </w:pPr>
    <w:rPr>
      <w:sz w:val="24"/>
    </w:rPr>
  </w:style>
  <w:style w:type="paragraph" w:customStyle="1" w:styleId="lijstinspr2">
    <w:name w:val="lijstinspr2"/>
    <w:basedOn w:val="Standaard"/>
    <w:semiHidden/>
    <w:rsid w:val="00122CA9"/>
    <w:pPr>
      <w:ind w:left="1985"/>
    </w:pPr>
  </w:style>
  <w:style w:type="paragraph" w:customStyle="1" w:styleId="aanwezig">
    <w:name w:val="aanwezig"/>
    <w:basedOn w:val="Standaard"/>
    <w:semiHidden/>
    <w:pPr>
      <w:spacing w:after="120"/>
      <w:ind w:left="1701" w:hanging="1701"/>
    </w:pPr>
    <w:rPr>
      <w:i/>
    </w:rPr>
  </w:style>
  <w:style w:type="paragraph" w:customStyle="1" w:styleId="tekst5">
    <w:name w:val="tekst5"/>
    <w:basedOn w:val="Standaard"/>
    <w:semiHidden/>
    <w:pPr>
      <w:ind w:left="3828"/>
    </w:pPr>
  </w:style>
  <w:style w:type="paragraph" w:styleId="Ballontekst">
    <w:name w:val="Balloon Text"/>
    <w:basedOn w:val="Standaard"/>
    <w:semiHidden/>
    <w:rPr>
      <w:rFonts w:ascii="Tahoma" w:hAnsi="Tahoma" w:cs="Tahoma"/>
      <w:sz w:val="16"/>
      <w:szCs w:val="16"/>
    </w:rPr>
  </w:style>
  <w:style w:type="numbering" w:styleId="111111">
    <w:name w:val="Outline List 2"/>
    <w:basedOn w:val="Geenlijst"/>
    <w:semiHidden/>
    <w:rsid w:val="005A0435"/>
    <w:pPr>
      <w:numPr>
        <w:numId w:val="2"/>
      </w:numPr>
    </w:pPr>
  </w:style>
  <w:style w:type="numbering" w:styleId="1ai">
    <w:name w:val="Outline List 1"/>
    <w:basedOn w:val="Geenlijst"/>
    <w:semiHidden/>
    <w:rsid w:val="005A0435"/>
    <w:pPr>
      <w:numPr>
        <w:numId w:val="3"/>
      </w:numPr>
    </w:pPr>
  </w:style>
  <w:style w:type="table" w:styleId="3D-effectenvoortabel1">
    <w:name w:val="Table 3D effects 1"/>
    <w:basedOn w:val="Standaardtabel"/>
    <w:semiHidden/>
    <w:rsid w:val="005A0435"/>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5A0435"/>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5A0435"/>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5A0435"/>
  </w:style>
  <w:style w:type="paragraph" w:styleId="Afsluiting">
    <w:name w:val="Closing"/>
    <w:basedOn w:val="Standaard"/>
    <w:semiHidden/>
    <w:rsid w:val="005A0435"/>
    <w:pPr>
      <w:ind w:left="4252"/>
    </w:pPr>
  </w:style>
  <w:style w:type="paragraph" w:styleId="Afzender">
    <w:name w:val="envelope return"/>
    <w:basedOn w:val="Standaard"/>
    <w:semiHidden/>
    <w:rsid w:val="005A0435"/>
    <w:rPr>
      <w:rFonts w:cs="Arial"/>
    </w:rPr>
  </w:style>
  <w:style w:type="numbering" w:styleId="Artikelsectie">
    <w:name w:val="Outline List 3"/>
    <w:basedOn w:val="Geenlijst"/>
    <w:semiHidden/>
    <w:rsid w:val="005A0435"/>
    <w:pPr>
      <w:numPr>
        <w:numId w:val="4"/>
      </w:numPr>
    </w:pPr>
  </w:style>
  <w:style w:type="paragraph" w:styleId="Berichtkop">
    <w:name w:val="Message Header"/>
    <w:basedOn w:val="Standaard"/>
    <w:semiHidden/>
    <w:rsid w:val="005A043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loktekst">
    <w:name w:val="Block Text"/>
    <w:basedOn w:val="Standaard"/>
    <w:semiHidden/>
    <w:rsid w:val="005A0435"/>
    <w:pPr>
      <w:spacing w:after="120"/>
      <w:ind w:left="1440" w:right="1440"/>
    </w:pPr>
  </w:style>
  <w:style w:type="paragraph" w:styleId="Datum">
    <w:name w:val="Date"/>
    <w:basedOn w:val="Standaard"/>
    <w:next w:val="Standaard"/>
    <w:semiHidden/>
    <w:rsid w:val="005A0435"/>
  </w:style>
  <w:style w:type="table" w:styleId="Eenvoudigetabel1">
    <w:name w:val="Table Simple 1"/>
    <w:basedOn w:val="Standaardtabel"/>
    <w:semiHidden/>
    <w:rsid w:val="005A0435"/>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5A0435"/>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5A0435"/>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5A0435"/>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5A0435"/>
  </w:style>
  <w:style w:type="character" w:styleId="GevolgdeHyperlink">
    <w:name w:val="FollowedHyperlink"/>
    <w:basedOn w:val="Standaardalinea-lettertype"/>
    <w:semiHidden/>
    <w:rsid w:val="005A0435"/>
    <w:rPr>
      <w:color w:val="606420"/>
      <w:u w:val="single"/>
    </w:rPr>
  </w:style>
  <w:style w:type="paragraph" w:styleId="Handtekening">
    <w:name w:val="Signature"/>
    <w:basedOn w:val="Standaard"/>
    <w:semiHidden/>
    <w:rsid w:val="005A0435"/>
    <w:pPr>
      <w:ind w:left="4252"/>
    </w:pPr>
  </w:style>
  <w:style w:type="paragraph" w:styleId="HTML-voorafopgemaakt">
    <w:name w:val="HTML Preformatted"/>
    <w:basedOn w:val="Standaard"/>
    <w:semiHidden/>
    <w:rsid w:val="005A0435"/>
    <w:rPr>
      <w:rFonts w:ascii="Courier New" w:hAnsi="Courier New" w:cs="Courier New"/>
    </w:rPr>
  </w:style>
  <w:style w:type="character" w:styleId="HTMLCode">
    <w:name w:val="HTML Code"/>
    <w:basedOn w:val="Standaardalinea-lettertype"/>
    <w:semiHidden/>
    <w:rsid w:val="005A0435"/>
    <w:rPr>
      <w:rFonts w:ascii="Courier New" w:hAnsi="Courier New" w:cs="Courier New"/>
      <w:sz w:val="20"/>
      <w:szCs w:val="20"/>
    </w:rPr>
  </w:style>
  <w:style w:type="character" w:styleId="HTMLDefinition">
    <w:name w:val="HTML Definition"/>
    <w:basedOn w:val="Standaardalinea-lettertype"/>
    <w:semiHidden/>
    <w:rsid w:val="005A0435"/>
    <w:rPr>
      <w:i/>
      <w:iCs/>
    </w:rPr>
  </w:style>
  <w:style w:type="character" w:styleId="HTMLVariable">
    <w:name w:val="HTML Variable"/>
    <w:basedOn w:val="Standaardalinea-lettertype"/>
    <w:semiHidden/>
    <w:rsid w:val="005A0435"/>
    <w:rPr>
      <w:i/>
      <w:iCs/>
    </w:rPr>
  </w:style>
  <w:style w:type="character" w:styleId="HTML-acroniem">
    <w:name w:val="HTML Acronym"/>
    <w:basedOn w:val="Standaardalinea-lettertype"/>
    <w:semiHidden/>
    <w:rsid w:val="005A0435"/>
  </w:style>
  <w:style w:type="paragraph" w:styleId="HTML-adres">
    <w:name w:val="HTML Address"/>
    <w:basedOn w:val="Standaard"/>
    <w:semiHidden/>
    <w:rsid w:val="005A0435"/>
    <w:rPr>
      <w:i/>
      <w:iCs/>
    </w:rPr>
  </w:style>
  <w:style w:type="character" w:styleId="HTML-citaat">
    <w:name w:val="HTML Cite"/>
    <w:basedOn w:val="Standaardalinea-lettertype"/>
    <w:semiHidden/>
    <w:rsid w:val="005A0435"/>
    <w:rPr>
      <w:i/>
      <w:iCs/>
    </w:rPr>
  </w:style>
  <w:style w:type="character" w:styleId="HTML-schrijfmachine">
    <w:name w:val="HTML Typewriter"/>
    <w:basedOn w:val="Standaardalinea-lettertype"/>
    <w:semiHidden/>
    <w:rsid w:val="005A0435"/>
    <w:rPr>
      <w:rFonts w:ascii="Courier New" w:hAnsi="Courier New" w:cs="Courier New"/>
      <w:sz w:val="20"/>
      <w:szCs w:val="20"/>
    </w:rPr>
  </w:style>
  <w:style w:type="character" w:styleId="HTML-toetsenbord">
    <w:name w:val="HTML Keyboard"/>
    <w:basedOn w:val="Standaardalinea-lettertype"/>
    <w:semiHidden/>
    <w:rsid w:val="005A0435"/>
    <w:rPr>
      <w:rFonts w:ascii="Courier New" w:hAnsi="Courier New" w:cs="Courier New"/>
      <w:sz w:val="20"/>
      <w:szCs w:val="20"/>
    </w:rPr>
  </w:style>
  <w:style w:type="character" w:styleId="HTML-voorbeeld">
    <w:name w:val="HTML Sample"/>
    <w:basedOn w:val="Standaardalinea-lettertype"/>
    <w:semiHidden/>
    <w:rsid w:val="005A0435"/>
    <w:rPr>
      <w:rFonts w:ascii="Courier New" w:hAnsi="Courier New" w:cs="Courier New"/>
    </w:rPr>
  </w:style>
  <w:style w:type="character" w:styleId="Hyperlink">
    <w:name w:val="Hyperlink"/>
    <w:basedOn w:val="Standaardalinea-lettertype"/>
    <w:semiHidden/>
    <w:rsid w:val="005A0435"/>
    <w:rPr>
      <w:color w:val="0000FF"/>
      <w:u w:val="single"/>
    </w:rPr>
  </w:style>
  <w:style w:type="table" w:styleId="Klassieketabel1">
    <w:name w:val="Table Classic 1"/>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5A0435"/>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5A0435"/>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5A0435"/>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5A0435"/>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5A0435"/>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5A0435"/>
    <w:pPr>
      <w:ind w:left="283" w:hanging="283"/>
    </w:pPr>
  </w:style>
  <w:style w:type="paragraph" w:styleId="Lijst2">
    <w:name w:val="List 2"/>
    <w:basedOn w:val="Standaard"/>
    <w:semiHidden/>
    <w:rsid w:val="005A0435"/>
    <w:pPr>
      <w:ind w:left="566" w:hanging="283"/>
    </w:pPr>
  </w:style>
  <w:style w:type="paragraph" w:styleId="Lijst3">
    <w:name w:val="List 3"/>
    <w:basedOn w:val="Standaard"/>
    <w:semiHidden/>
    <w:rsid w:val="005A0435"/>
    <w:pPr>
      <w:ind w:left="849" w:hanging="283"/>
    </w:pPr>
  </w:style>
  <w:style w:type="paragraph" w:styleId="Lijst4">
    <w:name w:val="List 4"/>
    <w:basedOn w:val="Standaard"/>
    <w:semiHidden/>
    <w:rsid w:val="005A0435"/>
    <w:pPr>
      <w:ind w:left="1132" w:hanging="283"/>
    </w:pPr>
  </w:style>
  <w:style w:type="paragraph" w:styleId="Lijst5">
    <w:name w:val="List 5"/>
    <w:basedOn w:val="Standaard"/>
    <w:semiHidden/>
    <w:rsid w:val="005A0435"/>
    <w:pPr>
      <w:ind w:left="1415" w:hanging="283"/>
    </w:pPr>
  </w:style>
  <w:style w:type="paragraph" w:styleId="Lijstopsomteken">
    <w:name w:val="List Bullet"/>
    <w:basedOn w:val="Standaard"/>
    <w:semiHidden/>
    <w:rsid w:val="005A0435"/>
    <w:pPr>
      <w:numPr>
        <w:numId w:val="5"/>
      </w:numPr>
    </w:pPr>
  </w:style>
  <w:style w:type="paragraph" w:styleId="Lijstopsomteken2">
    <w:name w:val="List Bullet 2"/>
    <w:basedOn w:val="Standaard"/>
    <w:semiHidden/>
    <w:rsid w:val="005A0435"/>
    <w:pPr>
      <w:numPr>
        <w:numId w:val="6"/>
      </w:numPr>
    </w:pPr>
  </w:style>
  <w:style w:type="paragraph" w:styleId="Lijstopsomteken3">
    <w:name w:val="List Bullet 3"/>
    <w:basedOn w:val="Standaard"/>
    <w:semiHidden/>
    <w:rsid w:val="005A0435"/>
    <w:pPr>
      <w:numPr>
        <w:numId w:val="7"/>
      </w:numPr>
    </w:pPr>
  </w:style>
  <w:style w:type="paragraph" w:styleId="Lijstopsomteken4">
    <w:name w:val="List Bullet 4"/>
    <w:basedOn w:val="Standaard"/>
    <w:semiHidden/>
    <w:rsid w:val="005A0435"/>
    <w:pPr>
      <w:numPr>
        <w:numId w:val="8"/>
      </w:numPr>
    </w:pPr>
  </w:style>
  <w:style w:type="paragraph" w:styleId="Lijstopsomteken5">
    <w:name w:val="List Bullet 5"/>
    <w:basedOn w:val="Standaard"/>
    <w:semiHidden/>
    <w:rsid w:val="005A0435"/>
    <w:pPr>
      <w:numPr>
        <w:numId w:val="9"/>
      </w:numPr>
    </w:pPr>
  </w:style>
  <w:style w:type="paragraph" w:styleId="Lijstnummering">
    <w:name w:val="List Number"/>
    <w:basedOn w:val="Standaard"/>
    <w:semiHidden/>
    <w:rsid w:val="005A0435"/>
    <w:pPr>
      <w:numPr>
        <w:numId w:val="10"/>
      </w:numPr>
    </w:pPr>
  </w:style>
  <w:style w:type="paragraph" w:styleId="Lijstnummering2">
    <w:name w:val="List Number 2"/>
    <w:basedOn w:val="Standaard"/>
    <w:semiHidden/>
    <w:rsid w:val="005A0435"/>
    <w:pPr>
      <w:numPr>
        <w:numId w:val="11"/>
      </w:numPr>
    </w:pPr>
  </w:style>
  <w:style w:type="paragraph" w:styleId="Lijstnummering3">
    <w:name w:val="List Number 3"/>
    <w:basedOn w:val="Standaard"/>
    <w:semiHidden/>
    <w:rsid w:val="005A0435"/>
    <w:pPr>
      <w:numPr>
        <w:numId w:val="12"/>
      </w:numPr>
    </w:pPr>
  </w:style>
  <w:style w:type="paragraph" w:styleId="Lijstnummering4">
    <w:name w:val="List Number 4"/>
    <w:basedOn w:val="Standaard"/>
    <w:semiHidden/>
    <w:rsid w:val="005A0435"/>
    <w:pPr>
      <w:numPr>
        <w:numId w:val="13"/>
      </w:numPr>
    </w:pPr>
  </w:style>
  <w:style w:type="paragraph" w:styleId="Lijstnummering5">
    <w:name w:val="List Number 5"/>
    <w:basedOn w:val="Standaard"/>
    <w:semiHidden/>
    <w:rsid w:val="005A0435"/>
    <w:pPr>
      <w:numPr>
        <w:numId w:val="14"/>
      </w:numPr>
    </w:pPr>
  </w:style>
  <w:style w:type="paragraph" w:styleId="Lijstvoortzetting">
    <w:name w:val="List Continue"/>
    <w:basedOn w:val="Standaard"/>
    <w:semiHidden/>
    <w:rsid w:val="005A0435"/>
    <w:pPr>
      <w:spacing w:after="120"/>
      <w:ind w:left="283"/>
    </w:pPr>
  </w:style>
  <w:style w:type="paragraph" w:styleId="Lijstvoortzetting2">
    <w:name w:val="List Continue 2"/>
    <w:basedOn w:val="Standaard"/>
    <w:semiHidden/>
    <w:rsid w:val="005A0435"/>
    <w:pPr>
      <w:spacing w:after="120"/>
      <w:ind w:left="566"/>
    </w:pPr>
  </w:style>
  <w:style w:type="paragraph" w:styleId="Lijstvoortzetting3">
    <w:name w:val="List Continue 3"/>
    <w:basedOn w:val="Standaard"/>
    <w:semiHidden/>
    <w:rsid w:val="005A0435"/>
    <w:pPr>
      <w:spacing w:after="120"/>
      <w:ind w:left="849"/>
    </w:pPr>
  </w:style>
  <w:style w:type="paragraph" w:styleId="Lijstvoortzetting4">
    <w:name w:val="List Continue 4"/>
    <w:basedOn w:val="Standaard"/>
    <w:semiHidden/>
    <w:rsid w:val="005A0435"/>
    <w:pPr>
      <w:spacing w:after="120"/>
      <w:ind w:left="1132"/>
    </w:pPr>
  </w:style>
  <w:style w:type="paragraph" w:styleId="Lijstvoortzetting5">
    <w:name w:val="List Continue 5"/>
    <w:basedOn w:val="Standaard"/>
    <w:semiHidden/>
    <w:rsid w:val="005A0435"/>
    <w:pPr>
      <w:spacing w:after="120"/>
      <w:ind w:left="1415"/>
    </w:pPr>
  </w:style>
  <w:style w:type="character" w:styleId="Nadruk">
    <w:name w:val="Emphasis"/>
    <w:basedOn w:val="Standaardalinea-lettertype"/>
    <w:rsid w:val="005A0435"/>
    <w:rPr>
      <w:i/>
      <w:iCs/>
    </w:rPr>
  </w:style>
  <w:style w:type="paragraph" w:styleId="Normaalweb">
    <w:name w:val="Normal (Web)"/>
    <w:basedOn w:val="Standaard"/>
    <w:semiHidden/>
    <w:rsid w:val="005A0435"/>
    <w:rPr>
      <w:rFonts w:ascii="Times New Roman" w:hAnsi="Times New Roman"/>
      <w:sz w:val="24"/>
      <w:szCs w:val="24"/>
    </w:rPr>
  </w:style>
  <w:style w:type="paragraph" w:styleId="Notitiekop">
    <w:name w:val="Note Heading"/>
    <w:basedOn w:val="Standaard"/>
    <w:next w:val="Standaard"/>
    <w:semiHidden/>
    <w:rsid w:val="005A0435"/>
  </w:style>
  <w:style w:type="paragraph" w:styleId="Plattetekst">
    <w:name w:val="Body Text"/>
    <w:basedOn w:val="Standaard"/>
    <w:semiHidden/>
    <w:rsid w:val="005A0435"/>
    <w:pPr>
      <w:spacing w:after="120"/>
    </w:pPr>
  </w:style>
  <w:style w:type="paragraph" w:styleId="Plattetekst2">
    <w:name w:val="Body Text 2"/>
    <w:basedOn w:val="Standaard"/>
    <w:semiHidden/>
    <w:rsid w:val="005A0435"/>
    <w:pPr>
      <w:spacing w:after="120" w:line="480" w:lineRule="auto"/>
    </w:pPr>
  </w:style>
  <w:style w:type="paragraph" w:styleId="Plattetekst3">
    <w:name w:val="Body Text 3"/>
    <w:basedOn w:val="Standaard"/>
    <w:semiHidden/>
    <w:rsid w:val="005A0435"/>
    <w:pPr>
      <w:spacing w:after="120"/>
    </w:pPr>
    <w:rPr>
      <w:sz w:val="16"/>
      <w:szCs w:val="16"/>
    </w:rPr>
  </w:style>
  <w:style w:type="paragraph" w:styleId="Platteteksteersteinspringing">
    <w:name w:val="Body Text First Indent"/>
    <w:basedOn w:val="Plattetekst"/>
    <w:semiHidden/>
    <w:rsid w:val="005A0435"/>
    <w:pPr>
      <w:ind w:firstLine="210"/>
    </w:pPr>
  </w:style>
  <w:style w:type="paragraph" w:styleId="Plattetekstinspringen">
    <w:name w:val="Body Text Indent"/>
    <w:basedOn w:val="Standaard"/>
    <w:semiHidden/>
    <w:rsid w:val="005A0435"/>
    <w:pPr>
      <w:spacing w:after="120"/>
      <w:ind w:left="283"/>
    </w:pPr>
  </w:style>
  <w:style w:type="paragraph" w:styleId="Platteteksteersteinspringing2">
    <w:name w:val="Body Text First Indent 2"/>
    <w:basedOn w:val="Plattetekstinspringen"/>
    <w:semiHidden/>
    <w:rsid w:val="005A0435"/>
    <w:pPr>
      <w:ind w:firstLine="210"/>
    </w:pPr>
  </w:style>
  <w:style w:type="paragraph" w:styleId="Plattetekstinspringen2">
    <w:name w:val="Body Text Indent 2"/>
    <w:basedOn w:val="Standaard"/>
    <w:semiHidden/>
    <w:rsid w:val="005A0435"/>
    <w:pPr>
      <w:spacing w:after="120" w:line="480" w:lineRule="auto"/>
      <w:ind w:left="283"/>
    </w:pPr>
  </w:style>
  <w:style w:type="paragraph" w:styleId="Plattetekstinspringen3">
    <w:name w:val="Body Text Indent 3"/>
    <w:basedOn w:val="Standaard"/>
    <w:semiHidden/>
    <w:rsid w:val="005A0435"/>
    <w:pPr>
      <w:spacing w:after="120"/>
      <w:ind w:left="283"/>
    </w:pPr>
    <w:rPr>
      <w:sz w:val="16"/>
      <w:szCs w:val="16"/>
    </w:rPr>
  </w:style>
  <w:style w:type="table" w:styleId="Professioneletabel">
    <w:name w:val="Table Professional"/>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5A0435"/>
  </w:style>
  <w:style w:type="paragraph" w:styleId="Standaardinspringing">
    <w:name w:val="Normal Indent"/>
    <w:basedOn w:val="Standaard"/>
    <w:semiHidden/>
    <w:rsid w:val="005A0435"/>
    <w:pPr>
      <w:ind w:left="708"/>
    </w:pPr>
  </w:style>
  <w:style w:type="paragraph" w:styleId="Ondertitel">
    <w:name w:val="Subtitle"/>
    <w:basedOn w:val="Standaard"/>
    <w:rsid w:val="005A0435"/>
    <w:pPr>
      <w:spacing w:after="60"/>
      <w:jc w:val="center"/>
      <w:outlineLvl w:val="1"/>
    </w:pPr>
    <w:rPr>
      <w:rFonts w:cs="Arial"/>
      <w:sz w:val="24"/>
      <w:szCs w:val="24"/>
    </w:rPr>
  </w:style>
  <w:style w:type="table" w:styleId="Tabelkolommen1">
    <w:name w:val="Table Columns 1"/>
    <w:basedOn w:val="Standaardtabel"/>
    <w:semiHidden/>
    <w:rsid w:val="005A0435"/>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5A0435"/>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5A0435"/>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5A0435"/>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5A0435"/>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5A0435"/>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5A0435"/>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5A0435"/>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5A0435"/>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5A0435"/>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5A0435"/>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5A0435"/>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5A043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5A0435"/>
    <w:rPr>
      <w:rFonts w:ascii="Courier New" w:hAnsi="Courier New" w:cs="Courier New"/>
    </w:rPr>
  </w:style>
  <w:style w:type="table" w:styleId="Verfijndetabel1">
    <w:name w:val="Table Subtle 1"/>
    <w:basedOn w:val="Standaardtabel"/>
    <w:semiHidden/>
    <w:rsid w:val="005A0435"/>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5A0435"/>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5A0435"/>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5A0435"/>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5A0435"/>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5A0435"/>
    <w:rPr>
      <w:b/>
      <w:bCs/>
    </w:rPr>
  </w:style>
  <w:style w:type="paragraph" w:customStyle="1" w:styleId="Besluit">
    <w:name w:val="Besluit"/>
    <w:basedOn w:val="Standaard"/>
    <w:rsid w:val="001433AB"/>
    <w:pPr>
      <w:framePr w:w="8505" w:h="1134" w:wrap="notBeside" w:vAnchor="text" w:hAnchor="text" w:xAlign="right" w:y="1"/>
      <w:pBdr>
        <w:top w:val="single" w:sz="8" w:space="4" w:color="auto"/>
        <w:left w:val="single" w:sz="8" w:space="4" w:color="auto"/>
        <w:bottom w:val="single" w:sz="8" w:space="4" w:color="auto"/>
        <w:right w:val="single" w:sz="8" w:space="4" w:color="auto"/>
      </w:pBdr>
      <w:shd w:val="clear" w:color="auto" w:fill="FFFFFF"/>
      <w:spacing w:line="24" w:lineRule="atLeast"/>
    </w:pPr>
  </w:style>
  <w:style w:type="paragraph" w:customStyle="1" w:styleId="lijst1niveau2">
    <w:name w:val="lijst1 niveau 2"/>
    <w:basedOn w:val="Standaard"/>
    <w:link w:val="lijst1niveau2Char"/>
    <w:rsid w:val="00122CA9"/>
    <w:pPr>
      <w:numPr>
        <w:numId w:val="16"/>
      </w:numPr>
      <w:tabs>
        <w:tab w:val="clear" w:pos="1778"/>
        <w:tab w:val="left" w:pos="1134"/>
      </w:tabs>
      <w:ind w:left="1134" w:hanging="567"/>
    </w:pPr>
  </w:style>
  <w:style w:type="paragraph" w:customStyle="1" w:styleId="lijst1niveau3">
    <w:name w:val="lijst1 niveau 3"/>
    <w:basedOn w:val="Standaard"/>
    <w:rsid w:val="00122CA9"/>
    <w:pPr>
      <w:numPr>
        <w:numId w:val="17"/>
      </w:numPr>
      <w:tabs>
        <w:tab w:val="clear" w:pos="1494"/>
        <w:tab w:val="left" w:pos="1701"/>
      </w:tabs>
      <w:ind w:left="1701" w:hanging="567"/>
    </w:pPr>
  </w:style>
  <w:style w:type="character" w:customStyle="1" w:styleId="lijst1niveau2Char">
    <w:name w:val="lijst1 niveau 2 Char"/>
    <w:basedOn w:val="Standaardalinea-lettertype"/>
    <w:link w:val="lijst1niveau2"/>
    <w:rsid w:val="00122CA9"/>
    <w:rPr>
      <w:rFonts w:ascii="Arial" w:hAnsi="Arial"/>
      <w:lang w:eastAsia="nl-NL"/>
    </w:rPr>
  </w:style>
  <w:style w:type="character" w:styleId="Tekstvantijdelijkeaanduiding">
    <w:name w:val="Placeholder Text"/>
    <w:basedOn w:val="Standaardalinea-lettertype"/>
    <w:uiPriority w:val="99"/>
    <w:semiHidden/>
    <w:rsid w:val="00862567"/>
    <w:rPr>
      <w:color w:val="808080"/>
    </w:rPr>
  </w:style>
  <w:style w:type="paragraph" w:styleId="Lijstalinea">
    <w:name w:val="List Paragraph"/>
    <w:basedOn w:val="Standaard"/>
    <w:uiPriority w:val="34"/>
    <w:rsid w:val="00CA2D4C"/>
    <w:pPr>
      <w:ind w:left="720"/>
      <w:contextualSpacing/>
    </w:pPr>
  </w:style>
  <w:style w:type="paragraph" w:customStyle="1" w:styleId="Bullets">
    <w:name w:val="Bullets"/>
    <w:basedOn w:val="Standaard"/>
    <w:link w:val="BulletsChar"/>
    <w:qFormat/>
    <w:rsid w:val="00CA2D4C"/>
    <w:pPr>
      <w:numPr>
        <w:numId w:val="18"/>
      </w:numPr>
      <w:spacing w:line="288" w:lineRule="auto"/>
      <w:ind w:left="714" w:hanging="357"/>
    </w:pPr>
    <w:rPr>
      <w:szCs w:val="18"/>
    </w:rPr>
  </w:style>
  <w:style w:type="character" w:customStyle="1" w:styleId="BulletsChar">
    <w:name w:val="Bullets Char"/>
    <w:basedOn w:val="Standaardalinea-lettertype"/>
    <w:link w:val="Bullets"/>
    <w:rsid w:val="00CA2D4C"/>
    <w:rPr>
      <w:rFonts w:ascii="Arial" w:hAnsi="Arial"/>
      <w:szCs w:val="18"/>
      <w:lang w:eastAsia="nl-NL"/>
    </w:rPr>
  </w:style>
  <w:style w:type="character" w:styleId="Onopgelostemelding">
    <w:name w:val="Unresolved Mention"/>
    <w:basedOn w:val="Standaardalinea-lettertype"/>
    <w:uiPriority w:val="99"/>
    <w:semiHidden/>
    <w:unhideWhenUsed/>
    <w:rsid w:val="00470750"/>
    <w:rPr>
      <w:color w:val="605E5C"/>
      <w:shd w:val="clear" w:color="auto" w:fill="E1DFDD"/>
    </w:rPr>
  </w:style>
  <w:style w:type="paragraph" w:customStyle="1" w:styleId="KOPa">
    <w:name w:val="KOP a"/>
    <w:basedOn w:val="Kop1"/>
    <w:link w:val="KOPaChar"/>
    <w:qFormat/>
    <w:rsid w:val="00F30574"/>
    <w:pPr>
      <w:numPr>
        <w:numId w:val="0"/>
      </w:numPr>
      <w:spacing w:before="360" w:after="120"/>
    </w:pPr>
    <w:rPr>
      <w:caps/>
      <w:color w:val="00ADEE"/>
    </w:rPr>
  </w:style>
  <w:style w:type="character" w:customStyle="1" w:styleId="Kop1Char">
    <w:name w:val="Kop 1 Char"/>
    <w:basedOn w:val="Standaardalinea-lettertype"/>
    <w:link w:val="Kop1"/>
    <w:rsid w:val="009E5EA2"/>
    <w:rPr>
      <w:rFonts w:ascii="Arial" w:hAnsi="Arial"/>
      <w:b/>
      <w:kern w:val="28"/>
      <w:sz w:val="24"/>
      <w:lang w:eastAsia="nl-NL"/>
    </w:rPr>
  </w:style>
  <w:style w:type="character" w:customStyle="1" w:styleId="KOPaChar">
    <w:name w:val="KOP a Char"/>
    <w:basedOn w:val="Kop1Char"/>
    <w:link w:val="KOPa"/>
    <w:rsid w:val="00F30574"/>
    <w:rPr>
      <w:rFonts w:ascii="Arial" w:hAnsi="Arial"/>
      <w:b/>
      <w:caps/>
      <w:color w:val="00ADEE"/>
      <w:kern w:val="28"/>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561306">
      <w:bodyDiv w:val="1"/>
      <w:marLeft w:val="0"/>
      <w:marRight w:val="0"/>
      <w:marTop w:val="0"/>
      <w:marBottom w:val="0"/>
      <w:divBdr>
        <w:top w:val="none" w:sz="0" w:space="0" w:color="auto"/>
        <w:left w:val="none" w:sz="0" w:space="0" w:color="auto"/>
        <w:bottom w:val="none" w:sz="0" w:space="0" w:color="auto"/>
        <w:right w:val="none" w:sz="0" w:space="0" w:color="auto"/>
      </w:divBdr>
      <w:divsChild>
        <w:div w:id="11294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ljostbelgien.be/mach-mit/datenschutzerklaeru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e%20De%20Maerteleire\Documents\Aangepaste%20Office-sjablonen\KLJ%20Docu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27582F5A2FF84ABBE43DD9203B1D5F" ma:contentTypeVersion="2" ma:contentTypeDescription="Een nieuw document maken." ma:contentTypeScope="" ma:versionID="698bf4384d29ea895afb3e9960cea603">
  <xsd:schema xmlns:xsd="http://www.w3.org/2001/XMLSchema" xmlns:xs="http://www.w3.org/2001/XMLSchema" xmlns:p="http://schemas.microsoft.com/office/2006/metadata/properties" xmlns:ns2="20d15f63-e984-408e-81cb-92edb8c89546" targetNamespace="http://schemas.microsoft.com/office/2006/metadata/properties" ma:root="true" ma:fieldsID="5f0582824085a8121c3d271a80fa9d64" ns2:_="">
    <xsd:import namespace="20d15f63-e984-408e-81cb-92edb8c895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15f63-e984-408e-81cb-92edb8c895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631554-E6EA-4B91-9099-A9E90D5D09BB}">
  <ds:schemaRefs>
    <ds:schemaRef ds:uri="http://schemas.microsoft.com/sharepoint/v3/contenttype/forms"/>
  </ds:schemaRefs>
</ds:datastoreItem>
</file>

<file path=customXml/itemProps3.xml><?xml version="1.0" encoding="utf-8"?>
<ds:datastoreItem xmlns:ds="http://schemas.openxmlformats.org/officeDocument/2006/customXml" ds:itemID="{A3CBBCC2-A359-4935-A1FF-7995F7BAF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15f63-e984-408e-81cb-92edb8c89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7A2C6-66CC-4843-B732-7EAF007629B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8B381E4-01B7-438C-95FE-8516FC75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KLJ Document.dotx</Template>
  <TotalTime>0</TotalTime>
  <Pages>1</Pages>
  <Words>725</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KLJ-document;</vt:lpstr>
    </vt:vector>
  </TitlesOfParts>
  <Company>KLJ-GK</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KLJ-document;</dc:title>
  <dc:subject>KLJ-document;</dc:subject>
  <dc:creator>Lise De Maerteleire</dc:creator>
  <cp:keywords>KLJ-document</cp:keywords>
  <dc:description>telefoon</dc:description>
  <cp:lastModifiedBy>Annika Wintgens</cp:lastModifiedBy>
  <cp:revision>12</cp:revision>
  <cp:lastPrinted>2018-06-08T12:12:00Z</cp:lastPrinted>
  <dcterms:created xsi:type="dcterms:W3CDTF">2019-11-05T10:43:00Z</dcterms:created>
  <dcterms:modified xsi:type="dcterms:W3CDTF">2020-05-14T10:20:00Z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0x0101005A27582F5A2FF84ABBE43DD9203B1D5F</vt:lpwstr>
  </property>
  <property fmtid="{D5CDD505-2E9C-101B-9397-08002B2CF9AE}" pid="3" name="Regio">
    <vt:lpwstr>Nationaal</vt:lpwstr>
  </property>
  <property fmtid="{D5CDD505-2E9C-101B-9397-08002B2CF9AE}" pid="4" name="Jaar">
    <vt:lpwstr>2017-2018</vt:lpwstr>
  </property>
  <property fmtid="{D5CDD505-2E9C-101B-9397-08002B2CF9AE}" pid="5" name="Archiveren">
    <vt:lpwstr>Nee</vt:lpwstr>
  </property>
  <property fmtid="{D5CDD505-2E9C-101B-9397-08002B2CF9AE}" pid="6" name="Type document">
    <vt:lpwstr>Andere</vt:lpwstr>
  </property>
  <property fmtid="{D5CDD505-2E9C-101B-9397-08002B2CF9AE}" pid="7" name="SharedWithUsers">
    <vt:lpwstr/>
  </property>
  <property fmtid="{D5CDD505-2E9C-101B-9397-08002B2CF9AE}" pid="8" name="Entiteit">
    <vt:lpwstr>KLJ</vt:lpwstr>
  </property>
</Properties>
</file>